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AE0BE" w14:textId="77777777" w:rsidR="0045318D" w:rsidRPr="00457BF1" w:rsidRDefault="0045318D" w:rsidP="0045318D">
      <w:pPr>
        <w:adjustRightInd w:val="0"/>
        <w:ind w:right="-227" w:firstLine="720"/>
        <w:jc w:val="center"/>
        <w:rPr>
          <w:rFonts w:cs="Arial"/>
          <w:sz w:val="28"/>
          <w:szCs w:val="28"/>
          <w:lang w:bidi="ar-SA"/>
        </w:rPr>
      </w:pPr>
      <w:bookmarkStart w:id="0" w:name="_Hlk36130828"/>
      <w:r w:rsidRPr="00457BF1">
        <w:rPr>
          <w:rFonts w:cs="Arial"/>
          <w:sz w:val="28"/>
          <w:szCs w:val="28"/>
          <w:lang w:bidi="ar-SA"/>
        </w:rPr>
        <w:t>АДМИНИСТРАЦИЯ НАВЛИНСКОГО РАЙОНА</w:t>
      </w:r>
    </w:p>
    <w:p w14:paraId="510CBA6E" w14:textId="77777777" w:rsidR="0045318D" w:rsidRPr="00457BF1" w:rsidRDefault="0045318D" w:rsidP="0045318D">
      <w:pPr>
        <w:adjustRightInd w:val="0"/>
        <w:ind w:left="-567" w:right="-227" w:firstLine="720"/>
        <w:jc w:val="center"/>
        <w:rPr>
          <w:rFonts w:cs="Arial"/>
          <w:sz w:val="28"/>
          <w:szCs w:val="28"/>
          <w:lang w:bidi="ar-SA"/>
        </w:rPr>
      </w:pPr>
      <w:r w:rsidRPr="00457BF1">
        <w:rPr>
          <w:rFonts w:cs="Arial"/>
          <w:sz w:val="28"/>
          <w:szCs w:val="28"/>
          <w:lang w:bidi="ar-SA"/>
        </w:rPr>
        <w:t>БРЯНСКОЙ ОБЛАСТИ</w:t>
      </w:r>
    </w:p>
    <w:p w14:paraId="7058ECE4" w14:textId="77777777" w:rsidR="0045318D" w:rsidRPr="00457BF1" w:rsidRDefault="0045318D" w:rsidP="0045318D">
      <w:pPr>
        <w:adjustRightInd w:val="0"/>
        <w:ind w:left="-567" w:right="-227" w:firstLine="720"/>
        <w:jc w:val="center"/>
        <w:rPr>
          <w:rFonts w:cs="Arial"/>
          <w:sz w:val="28"/>
          <w:szCs w:val="28"/>
          <w:lang w:bidi="ar-SA"/>
        </w:rPr>
      </w:pPr>
    </w:p>
    <w:p w14:paraId="1E84EC5A" w14:textId="77777777" w:rsidR="0045318D" w:rsidRPr="00457BF1" w:rsidRDefault="0045318D" w:rsidP="0045318D">
      <w:pPr>
        <w:adjustRightInd w:val="0"/>
        <w:ind w:right="-227"/>
        <w:jc w:val="center"/>
        <w:rPr>
          <w:rFonts w:cs="Arial"/>
          <w:b/>
          <w:sz w:val="32"/>
          <w:szCs w:val="32"/>
          <w:lang w:bidi="ar-SA"/>
        </w:rPr>
      </w:pPr>
      <w:r w:rsidRPr="00457BF1">
        <w:rPr>
          <w:rFonts w:cs="Arial"/>
          <w:sz w:val="32"/>
          <w:szCs w:val="32"/>
          <w:lang w:bidi="ar-SA"/>
        </w:rPr>
        <w:t>ПОСТАНОВЛЕНИЕ</w:t>
      </w:r>
    </w:p>
    <w:p w14:paraId="6C6C068B" w14:textId="5E2FF357" w:rsidR="0045318D" w:rsidRPr="00457BF1" w:rsidRDefault="0045318D" w:rsidP="0045318D">
      <w:pPr>
        <w:adjustRightInd w:val="0"/>
        <w:ind w:right="-227"/>
        <w:jc w:val="both"/>
        <w:rPr>
          <w:rFonts w:cs="Arial"/>
          <w:bCs/>
          <w:sz w:val="28"/>
          <w:szCs w:val="28"/>
          <w:lang w:bidi="ar-SA"/>
        </w:rPr>
      </w:pPr>
      <w:r w:rsidRPr="00457BF1">
        <w:rPr>
          <w:rFonts w:cs="Arial"/>
          <w:bCs/>
          <w:sz w:val="28"/>
          <w:szCs w:val="28"/>
          <w:lang w:bidi="ar-SA"/>
        </w:rPr>
        <w:t xml:space="preserve">от   </w:t>
      </w:r>
      <w:r w:rsidR="00302C95">
        <w:rPr>
          <w:rFonts w:cs="Arial"/>
          <w:bCs/>
          <w:sz w:val="28"/>
          <w:szCs w:val="28"/>
          <w:lang w:bidi="ar-SA"/>
        </w:rPr>
        <w:t xml:space="preserve">     </w:t>
      </w:r>
      <w:r w:rsidRPr="00457BF1">
        <w:rPr>
          <w:rFonts w:cs="Arial"/>
          <w:bCs/>
          <w:sz w:val="28"/>
          <w:szCs w:val="28"/>
          <w:lang w:bidi="ar-SA"/>
        </w:rPr>
        <w:t>0</w:t>
      </w:r>
      <w:r w:rsidR="00302C95">
        <w:rPr>
          <w:rFonts w:cs="Arial"/>
          <w:bCs/>
          <w:sz w:val="28"/>
          <w:szCs w:val="28"/>
          <w:lang w:bidi="ar-SA"/>
        </w:rPr>
        <w:t>8</w:t>
      </w:r>
      <w:r w:rsidRPr="00457BF1">
        <w:rPr>
          <w:rFonts w:cs="Arial"/>
          <w:bCs/>
          <w:sz w:val="28"/>
          <w:szCs w:val="28"/>
          <w:lang w:bidi="ar-SA"/>
        </w:rPr>
        <w:t xml:space="preserve">.2020 г.  №   </w:t>
      </w:r>
    </w:p>
    <w:p w14:paraId="0743F823" w14:textId="77777777" w:rsidR="0045318D" w:rsidRPr="00457BF1" w:rsidRDefault="0045318D" w:rsidP="0045318D">
      <w:pPr>
        <w:adjustRightInd w:val="0"/>
        <w:ind w:right="-227"/>
        <w:jc w:val="both"/>
        <w:rPr>
          <w:rFonts w:cs="Arial"/>
          <w:bCs/>
          <w:sz w:val="28"/>
          <w:szCs w:val="28"/>
          <w:lang w:bidi="ar-SA"/>
        </w:rPr>
      </w:pPr>
      <w:r w:rsidRPr="00457BF1">
        <w:rPr>
          <w:rFonts w:cs="Arial"/>
          <w:bCs/>
          <w:sz w:val="28"/>
          <w:szCs w:val="28"/>
          <w:lang w:bidi="ar-SA"/>
        </w:rPr>
        <w:t xml:space="preserve"> п. Навля</w:t>
      </w:r>
    </w:p>
    <w:p w14:paraId="55931115" w14:textId="77777777" w:rsidR="0045318D" w:rsidRPr="00457BF1" w:rsidRDefault="0045318D" w:rsidP="0045318D">
      <w:pPr>
        <w:adjustRightInd w:val="0"/>
        <w:jc w:val="both"/>
        <w:rPr>
          <w:rFonts w:cs="Arial"/>
          <w:sz w:val="28"/>
          <w:szCs w:val="28"/>
          <w:lang w:bidi="ar-SA"/>
        </w:rPr>
      </w:pPr>
    </w:p>
    <w:p w14:paraId="06033F94" w14:textId="77777777" w:rsidR="0045318D" w:rsidRPr="00457BF1" w:rsidRDefault="0045318D" w:rsidP="0045318D">
      <w:pPr>
        <w:adjustRightInd w:val="0"/>
        <w:rPr>
          <w:rFonts w:cs="Arial"/>
          <w:sz w:val="28"/>
          <w:szCs w:val="28"/>
          <w:lang w:bidi="ar-SA"/>
        </w:rPr>
      </w:pPr>
      <w:r w:rsidRPr="00457BF1">
        <w:rPr>
          <w:rFonts w:cs="Arial"/>
          <w:sz w:val="28"/>
          <w:szCs w:val="28"/>
          <w:lang w:bidi="ar-SA"/>
        </w:rPr>
        <w:t>Об утверждении административного регламента</w:t>
      </w:r>
    </w:p>
    <w:p w14:paraId="45AAC84A" w14:textId="77777777" w:rsidR="0045318D" w:rsidRPr="00457BF1" w:rsidRDefault="0045318D" w:rsidP="0045318D">
      <w:pPr>
        <w:adjustRightInd w:val="0"/>
        <w:rPr>
          <w:rFonts w:cs="Arial"/>
          <w:sz w:val="28"/>
          <w:szCs w:val="28"/>
          <w:lang w:bidi="ar-SA"/>
        </w:rPr>
      </w:pPr>
      <w:r w:rsidRPr="00457BF1">
        <w:rPr>
          <w:rFonts w:cs="Arial"/>
          <w:sz w:val="28"/>
          <w:szCs w:val="28"/>
          <w:lang w:bidi="ar-SA"/>
        </w:rPr>
        <w:t xml:space="preserve">Предоставление муниципальной услуги </w:t>
      </w:r>
    </w:p>
    <w:p w14:paraId="395390E2" w14:textId="77777777" w:rsidR="0045318D" w:rsidRDefault="0045318D" w:rsidP="0045318D">
      <w:pPr>
        <w:ind w:right="386"/>
        <w:rPr>
          <w:sz w:val="28"/>
          <w:szCs w:val="28"/>
          <w:lang w:bidi="ar-SA"/>
        </w:rPr>
      </w:pPr>
      <w:r w:rsidRPr="00457BF1">
        <w:rPr>
          <w:sz w:val="28"/>
          <w:szCs w:val="28"/>
          <w:lang w:bidi="ar-SA"/>
        </w:rPr>
        <w:t>«</w:t>
      </w:r>
      <w:r>
        <w:rPr>
          <w:sz w:val="28"/>
          <w:szCs w:val="28"/>
          <w:lang w:bidi="ar-SA"/>
        </w:rPr>
        <w:t xml:space="preserve">Выдача разрешений на установку и эксплуатацию </w:t>
      </w:r>
    </w:p>
    <w:p w14:paraId="0FEBC6F5" w14:textId="77777777" w:rsidR="0045318D" w:rsidRDefault="0045318D" w:rsidP="0045318D">
      <w:pPr>
        <w:ind w:right="386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рекламных конструкций, аннулирование ранее </w:t>
      </w:r>
    </w:p>
    <w:p w14:paraId="75066BC2" w14:textId="55EA131B" w:rsidR="0045318D" w:rsidRPr="000C7A28" w:rsidRDefault="0045318D" w:rsidP="0045318D">
      <w:pPr>
        <w:ind w:right="386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выданных разрешений на территории </w:t>
      </w:r>
      <w:proofErr w:type="spellStart"/>
      <w:r>
        <w:rPr>
          <w:sz w:val="28"/>
          <w:szCs w:val="28"/>
          <w:lang w:bidi="ar-SA"/>
        </w:rPr>
        <w:t>Навлинского</w:t>
      </w:r>
      <w:proofErr w:type="spellEnd"/>
      <w:r>
        <w:rPr>
          <w:sz w:val="28"/>
          <w:szCs w:val="28"/>
          <w:lang w:bidi="ar-SA"/>
        </w:rPr>
        <w:t xml:space="preserve"> района»</w:t>
      </w:r>
    </w:p>
    <w:p w14:paraId="1260E565" w14:textId="77777777" w:rsidR="0045318D" w:rsidRPr="00457BF1" w:rsidRDefault="0045318D" w:rsidP="0045318D">
      <w:pPr>
        <w:adjustRightInd w:val="0"/>
        <w:jc w:val="both"/>
        <w:rPr>
          <w:rFonts w:cs="Arial"/>
          <w:sz w:val="28"/>
          <w:szCs w:val="28"/>
          <w:lang w:bidi="ar-SA"/>
        </w:rPr>
      </w:pPr>
      <w:bookmarkStart w:id="1" w:name="_Hlk46476502"/>
    </w:p>
    <w:bookmarkEnd w:id="1"/>
    <w:p w14:paraId="2A4D072B" w14:textId="77777777" w:rsidR="0045318D" w:rsidRPr="00457BF1" w:rsidRDefault="0045318D" w:rsidP="0045318D">
      <w:pPr>
        <w:adjustRightInd w:val="0"/>
        <w:ind w:right="-141"/>
        <w:jc w:val="both"/>
        <w:rPr>
          <w:rFonts w:cs="Arial"/>
          <w:color w:val="706D6D"/>
          <w:sz w:val="28"/>
          <w:szCs w:val="28"/>
          <w:lang w:bidi="ar-SA"/>
        </w:rPr>
      </w:pPr>
      <w:r w:rsidRPr="00457BF1">
        <w:rPr>
          <w:rFonts w:cs="Arial"/>
          <w:sz w:val="24"/>
          <w:szCs w:val="24"/>
          <w:lang w:bidi="ar-SA"/>
        </w:rPr>
        <w:t xml:space="preserve">            </w:t>
      </w:r>
      <w:r w:rsidRPr="00457BF1">
        <w:rPr>
          <w:rFonts w:cs="Arial"/>
          <w:color w:val="000000"/>
          <w:sz w:val="28"/>
          <w:szCs w:val="28"/>
          <w:lang w:eastAsia="ar-SA" w:bidi="ar-SA"/>
        </w:rPr>
        <w:t xml:space="preserve">Руководствуясь Федеральным законом от 27.07.2010 года № 210-ФЗ «Об организации предоставления государственных и муниципальных услуг», </w:t>
      </w:r>
      <w:r w:rsidRPr="00457BF1">
        <w:rPr>
          <w:rFonts w:cs="Arial"/>
          <w:color w:val="000000"/>
          <w:sz w:val="28"/>
          <w:szCs w:val="28"/>
          <w:lang w:bidi="ar-SA"/>
        </w:rPr>
        <w:t>Федеральным законом от 06.10.2003 г. № 131-ФЗ «Об общих принципах организации местного самоуправления в Российской Федерации», Федеральным законом от 02.05.2006г. № 59-ФЗ «О порядке рассмотрения обращений граждан Российской Федерации</w:t>
      </w:r>
      <w:r w:rsidRPr="00457BF1">
        <w:rPr>
          <w:rFonts w:cs="Arial"/>
          <w:sz w:val="28"/>
          <w:szCs w:val="28"/>
          <w:lang w:bidi="ar-SA"/>
        </w:rPr>
        <w:t xml:space="preserve">», </w:t>
      </w:r>
      <w:r w:rsidRPr="00457BF1">
        <w:rPr>
          <w:rFonts w:cs="Arial"/>
          <w:color w:val="000000"/>
          <w:sz w:val="28"/>
          <w:szCs w:val="28"/>
          <w:lang w:bidi="ar-SA"/>
        </w:rPr>
        <w:t>Уставом муниципального образования «</w:t>
      </w:r>
      <w:proofErr w:type="spellStart"/>
      <w:r w:rsidRPr="00457BF1">
        <w:rPr>
          <w:rFonts w:cs="Arial"/>
          <w:color w:val="000000"/>
          <w:sz w:val="28"/>
          <w:szCs w:val="28"/>
          <w:lang w:bidi="ar-SA"/>
        </w:rPr>
        <w:t>Навлинский</w:t>
      </w:r>
      <w:proofErr w:type="spellEnd"/>
      <w:r w:rsidRPr="00457BF1">
        <w:rPr>
          <w:rFonts w:cs="Arial"/>
          <w:color w:val="000000"/>
          <w:sz w:val="28"/>
          <w:szCs w:val="28"/>
          <w:lang w:bidi="ar-SA"/>
        </w:rPr>
        <w:t xml:space="preserve"> район» и Уставом </w:t>
      </w:r>
      <w:proofErr w:type="spellStart"/>
      <w:r w:rsidRPr="00457BF1">
        <w:rPr>
          <w:rFonts w:cs="Arial"/>
          <w:color w:val="000000"/>
          <w:sz w:val="28"/>
          <w:szCs w:val="28"/>
          <w:lang w:bidi="ar-SA"/>
        </w:rPr>
        <w:t>Навлинского</w:t>
      </w:r>
      <w:proofErr w:type="spellEnd"/>
      <w:r w:rsidRPr="00457BF1">
        <w:rPr>
          <w:rFonts w:cs="Arial"/>
          <w:color w:val="000000"/>
          <w:sz w:val="28"/>
          <w:szCs w:val="28"/>
          <w:lang w:bidi="ar-SA"/>
        </w:rPr>
        <w:t xml:space="preserve"> городского поселения,  Положением «Об администрации </w:t>
      </w:r>
      <w:proofErr w:type="spellStart"/>
      <w:r w:rsidRPr="00457BF1">
        <w:rPr>
          <w:rFonts w:cs="Arial"/>
          <w:color w:val="000000"/>
          <w:sz w:val="28"/>
          <w:szCs w:val="28"/>
          <w:lang w:bidi="ar-SA"/>
        </w:rPr>
        <w:t>Навлинского</w:t>
      </w:r>
      <w:proofErr w:type="spellEnd"/>
      <w:r w:rsidRPr="00457BF1">
        <w:rPr>
          <w:rFonts w:cs="Arial"/>
          <w:color w:val="000000"/>
          <w:sz w:val="28"/>
          <w:szCs w:val="28"/>
          <w:lang w:bidi="ar-SA"/>
        </w:rPr>
        <w:t xml:space="preserve"> района», Постановлением администрации </w:t>
      </w:r>
      <w:proofErr w:type="spellStart"/>
      <w:r w:rsidRPr="00457BF1">
        <w:rPr>
          <w:rFonts w:cs="Arial"/>
          <w:color w:val="000000"/>
          <w:sz w:val="28"/>
          <w:szCs w:val="28"/>
          <w:lang w:bidi="ar-SA"/>
        </w:rPr>
        <w:t>Навлинского</w:t>
      </w:r>
      <w:proofErr w:type="spellEnd"/>
      <w:r w:rsidRPr="00457BF1">
        <w:rPr>
          <w:rFonts w:cs="Arial"/>
          <w:color w:val="000000"/>
          <w:sz w:val="28"/>
          <w:szCs w:val="28"/>
          <w:lang w:bidi="ar-SA"/>
        </w:rPr>
        <w:t xml:space="preserve"> района от 16.01.2014г. №13 «Об утверждении Правил разработки и утверждения административных регламентов исполнения муниципальных функций (предоставление муниципальных услуг), Градостроительным кодексом РФ, правил проведения экспертизы проектов административных регламентов предоставления муниципальных услуг администрацией </w:t>
      </w:r>
      <w:proofErr w:type="spellStart"/>
      <w:r w:rsidRPr="00457BF1">
        <w:rPr>
          <w:rFonts w:cs="Arial"/>
          <w:color w:val="000000"/>
          <w:sz w:val="28"/>
          <w:szCs w:val="28"/>
          <w:lang w:bidi="ar-SA"/>
        </w:rPr>
        <w:t>Навлинского</w:t>
      </w:r>
      <w:proofErr w:type="spellEnd"/>
      <w:r w:rsidRPr="00457BF1">
        <w:rPr>
          <w:rFonts w:cs="Arial"/>
          <w:color w:val="000000"/>
          <w:sz w:val="28"/>
          <w:szCs w:val="28"/>
          <w:lang w:bidi="ar-SA"/>
        </w:rPr>
        <w:t xml:space="preserve"> района»:</w:t>
      </w:r>
    </w:p>
    <w:p w14:paraId="6818CE4A" w14:textId="77777777" w:rsidR="0045318D" w:rsidRDefault="0045318D" w:rsidP="0045318D">
      <w:pPr>
        <w:adjustRightInd w:val="0"/>
        <w:jc w:val="both"/>
        <w:rPr>
          <w:rFonts w:cs="Arial"/>
          <w:color w:val="000000"/>
          <w:sz w:val="28"/>
          <w:szCs w:val="28"/>
          <w:lang w:bidi="ar-SA"/>
        </w:rPr>
      </w:pPr>
    </w:p>
    <w:p w14:paraId="1AAEECA3" w14:textId="77777777" w:rsidR="0045318D" w:rsidRPr="00457BF1" w:rsidRDefault="0045318D" w:rsidP="0045318D">
      <w:pPr>
        <w:adjustRightInd w:val="0"/>
        <w:jc w:val="both"/>
        <w:rPr>
          <w:rFonts w:cs="Arial"/>
          <w:color w:val="000000"/>
          <w:sz w:val="28"/>
          <w:szCs w:val="28"/>
          <w:lang w:bidi="ar-SA"/>
        </w:rPr>
      </w:pPr>
      <w:r w:rsidRPr="00457BF1">
        <w:rPr>
          <w:rFonts w:cs="Arial"/>
          <w:color w:val="000000"/>
          <w:sz w:val="28"/>
          <w:szCs w:val="28"/>
          <w:lang w:bidi="ar-SA"/>
        </w:rPr>
        <w:t xml:space="preserve">ПОСТАНОВЛЯЮ:  </w:t>
      </w:r>
    </w:p>
    <w:p w14:paraId="7F2D3C2D" w14:textId="77777777" w:rsidR="0045318D" w:rsidRDefault="0045318D" w:rsidP="0045318D">
      <w:pPr>
        <w:ind w:right="386"/>
        <w:jc w:val="both"/>
        <w:rPr>
          <w:sz w:val="28"/>
          <w:szCs w:val="28"/>
          <w:lang w:bidi="ar-SA"/>
        </w:rPr>
      </w:pPr>
      <w:r w:rsidRPr="00457BF1">
        <w:rPr>
          <w:rFonts w:cs="Arial"/>
          <w:color w:val="000000"/>
          <w:sz w:val="28"/>
          <w:szCs w:val="28"/>
          <w:lang w:bidi="ar-SA"/>
        </w:rPr>
        <w:t xml:space="preserve">      1. Утвердить Административный регламент по предоставлению муниципальной услуги </w:t>
      </w:r>
      <w:r w:rsidRPr="00457BF1">
        <w:rPr>
          <w:sz w:val="28"/>
          <w:szCs w:val="28"/>
          <w:lang w:bidi="ar-SA"/>
        </w:rPr>
        <w:t>«</w:t>
      </w:r>
      <w:r>
        <w:rPr>
          <w:sz w:val="28"/>
          <w:szCs w:val="28"/>
          <w:lang w:bidi="ar-SA"/>
        </w:rPr>
        <w:t xml:space="preserve">Выдача разрешений на установку и эксплуатацию </w:t>
      </w:r>
    </w:p>
    <w:p w14:paraId="43B8F771" w14:textId="31970D04" w:rsidR="0045318D" w:rsidRPr="00457BF1" w:rsidRDefault="0045318D" w:rsidP="0045318D">
      <w:pPr>
        <w:ind w:right="386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рекламных конструкций, аннулирование ранее выданных разрешений на территории </w:t>
      </w:r>
      <w:proofErr w:type="spellStart"/>
      <w:r>
        <w:rPr>
          <w:sz w:val="28"/>
          <w:szCs w:val="28"/>
          <w:lang w:bidi="ar-SA"/>
        </w:rPr>
        <w:t>Навлинского</w:t>
      </w:r>
      <w:proofErr w:type="spellEnd"/>
      <w:r>
        <w:rPr>
          <w:sz w:val="28"/>
          <w:szCs w:val="28"/>
          <w:lang w:bidi="ar-SA"/>
        </w:rPr>
        <w:t xml:space="preserve"> района»</w:t>
      </w:r>
      <w:r w:rsidRPr="00457BF1">
        <w:rPr>
          <w:rFonts w:cs="Arial"/>
          <w:color w:val="000000"/>
          <w:sz w:val="28"/>
          <w:szCs w:val="28"/>
          <w:lang w:bidi="ar-SA"/>
        </w:rPr>
        <w:t>.</w:t>
      </w:r>
      <w:r w:rsidRPr="00457BF1">
        <w:rPr>
          <w:color w:val="FF0000"/>
          <w:sz w:val="28"/>
          <w:szCs w:val="28"/>
          <w:lang w:bidi="ar-SA"/>
        </w:rPr>
        <w:t xml:space="preserve">  </w:t>
      </w:r>
    </w:p>
    <w:p w14:paraId="29F975CE" w14:textId="77777777" w:rsidR="0045318D" w:rsidRPr="00457BF1" w:rsidRDefault="0045318D" w:rsidP="0045318D">
      <w:pPr>
        <w:adjustRightInd w:val="0"/>
        <w:jc w:val="both"/>
        <w:rPr>
          <w:rFonts w:cs="Arial"/>
          <w:sz w:val="28"/>
          <w:szCs w:val="28"/>
          <w:lang w:bidi="ar-SA"/>
        </w:rPr>
      </w:pPr>
      <w:r w:rsidRPr="00457BF1">
        <w:rPr>
          <w:rFonts w:cs="Arial"/>
          <w:sz w:val="28"/>
          <w:szCs w:val="28"/>
          <w:lang w:bidi="ar-SA"/>
        </w:rPr>
        <w:t xml:space="preserve">      2. </w:t>
      </w:r>
      <w:r w:rsidRPr="00457BF1">
        <w:rPr>
          <w:rFonts w:cs="Arial"/>
          <w:color w:val="000000"/>
          <w:sz w:val="28"/>
          <w:szCs w:val="28"/>
          <w:lang w:bidi="ar-SA"/>
        </w:rPr>
        <w:t>Опубликовать данное постановление в установленном порядке.</w:t>
      </w:r>
    </w:p>
    <w:p w14:paraId="62292BD0" w14:textId="77777777" w:rsidR="0045318D" w:rsidRPr="00457BF1" w:rsidRDefault="0045318D" w:rsidP="0045318D">
      <w:pPr>
        <w:ind w:right="-143"/>
        <w:jc w:val="both"/>
        <w:rPr>
          <w:sz w:val="28"/>
          <w:szCs w:val="28"/>
          <w:lang w:bidi="ar-SA"/>
        </w:rPr>
      </w:pPr>
      <w:r w:rsidRPr="00457BF1">
        <w:rPr>
          <w:color w:val="000000"/>
          <w:sz w:val="28"/>
          <w:szCs w:val="28"/>
          <w:lang w:bidi="ar-SA"/>
        </w:rPr>
        <w:t xml:space="preserve">     </w:t>
      </w:r>
      <w:r w:rsidRPr="00457BF1">
        <w:rPr>
          <w:bCs/>
          <w:color w:val="000000"/>
          <w:sz w:val="28"/>
          <w:szCs w:val="28"/>
          <w:lang w:bidi="ar-SA"/>
        </w:rPr>
        <w:t xml:space="preserve"> 3. </w:t>
      </w:r>
      <w:r w:rsidRPr="00457BF1">
        <w:rPr>
          <w:spacing w:val="-1"/>
          <w:sz w:val="28"/>
          <w:szCs w:val="28"/>
          <w:lang w:bidi="ar-SA"/>
        </w:rPr>
        <w:t>Контроль исполнения постановления оставляю за собой.</w:t>
      </w:r>
    </w:p>
    <w:p w14:paraId="6082AB71" w14:textId="77777777" w:rsidR="0045318D" w:rsidRPr="00457BF1" w:rsidRDefault="0045318D" w:rsidP="0045318D">
      <w:pPr>
        <w:adjustRightInd w:val="0"/>
        <w:ind w:right="-92"/>
        <w:jc w:val="both"/>
        <w:rPr>
          <w:rFonts w:cs="Arial"/>
          <w:sz w:val="28"/>
          <w:szCs w:val="28"/>
          <w:lang w:bidi="ar-SA"/>
        </w:rPr>
      </w:pPr>
    </w:p>
    <w:p w14:paraId="0FF808F0" w14:textId="77777777" w:rsidR="0045318D" w:rsidRPr="00457BF1" w:rsidRDefault="0045318D" w:rsidP="0045318D">
      <w:pPr>
        <w:adjustRightInd w:val="0"/>
        <w:ind w:right="-92"/>
        <w:jc w:val="both"/>
        <w:rPr>
          <w:rFonts w:cs="Arial"/>
          <w:sz w:val="28"/>
          <w:szCs w:val="28"/>
          <w:lang w:bidi="ar-SA"/>
        </w:rPr>
      </w:pPr>
    </w:p>
    <w:p w14:paraId="397B8E78" w14:textId="1B45247A" w:rsidR="0045318D" w:rsidRPr="00457BF1" w:rsidRDefault="0045318D" w:rsidP="0045318D">
      <w:pPr>
        <w:adjustRightInd w:val="0"/>
        <w:ind w:right="-92"/>
        <w:jc w:val="both"/>
        <w:rPr>
          <w:rFonts w:cs="Arial"/>
          <w:sz w:val="28"/>
          <w:szCs w:val="28"/>
          <w:lang w:bidi="ar-SA"/>
        </w:rPr>
      </w:pPr>
      <w:r w:rsidRPr="00457BF1">
        <w:rPr>
          <w:rFonts w:cs="Arial"/>
          <w:sz w:val="28"/>
          <w:szCs w:val="28"/>
          <w:lang w:bidi="ar-SA"/>
        </w:rPr>
        <w:t xml:space="preserve">Глава администрации района                                               </w:t>
      </w:r>
      <w:r w:rsidR="00302C95">
        <w:rPr>
          <w:rFonts w:cs="Arial"/>
          <w:sz w:val="28"/>
          <w:szCs w:val="28"/>
          <w:lang w:bidi="ar-SA"/>
        </w:rPr>
        <w:t xml:space="preserve">      </w:t>
      </w:r>
      <w:r w:rsidRPr="00457BF1">
        <w:rPr>
          <w:rFonts w:cs="Arial"/>
          <w:sz w:val="28"/>
          <w:szCs w:val="28"/>
          <w:lang w:bidi="ar-SA"/>
        </w:rPr>
        <w:t xml:space="preserve"> А.А. Прудник</w:t>
      </w:r>
    </w:p>
    <w:p w14:paraId="54155CAC" w14:textId="77777777" w:rsidR="0045318D" w:rsidRPr="00457BF1" w:rsidRDefault="0045318D" w:rsidP="0045318D">
      <w:pPr>
        <w:adjustRightInd w:val="0"/>
        <w:jc w:val="both"/>
        <w:rPr>
          <w:rFonts w:cs="Arial"/>
          <w:sz w:val="20"/>
          <w:szCs w:val="20"/>
          <w:lang w:bidi="ar-SA"/>
        </w:rPr>
      </w:pPr>
    </w:p>
    <w:p w14:paraId="52910C79" w14:textId="77777777" w:rsidR="0045318D" w:rsidRPr="00457BF1" w:rsidRDefault="0045318D" w:rsidP="0045318D">
      <w:pPr>
        <w:adjustRightInd w:val="0"/>
        <w:jc w:val="both"/>
        <w:rPr>
          <w:rFonts w:cs="Arial"/>
          <w:sz w:val="20"/>
          <w:szCs w:val="20"/>
          <w:lang w:bidi="ar-SA"/>
        </w:rPr>
      </w:pPr>
    </w:p>
    <w:p w14:paraId="21985D91" w14:textId="77777777" w:rsidR="0045318D" w:rsidRPr="00457BF1" w:rsidRDefault="0045318D" w:rsidP="0045318D">
      <w:pPr>
        <w:adjustRightInd w:val="0"/>
        <w:jc w:val="both"/>
        <w:rPr>
          <w:rFonts w:cs="Arial"/>
          <w:sz w:val="20"/>
          <w:szCs w:val="20"/>
          <w:lang w:bidi="ar-SA"/>
        </w:rPr>
      </w:pPr>
      <w:r w:rsidRPr="00457BF1">
        <w:rPr>
          <w:rFonts w:cs="Arial"/>
          <w:sz w:val="20"/>
          <w:szCs w:val="20"/>
          <w:lang w:bidi="ar-SA"/>
        </w:rPr>
        <w:t>Исп.: Точилина А.Ю.</w:t>
      </w:r>
    </w:p>
    <w:p w14:paraId="6D4A54D2" w14:textId="77777777" w:rsidR="0045318D" w:rsidRPr="00457BF1" w:rsidRDefault="0045318D" w:rsidP="0045318D">
      <w:pPr>
        <w:adjustRightInd w:val="0"/>
        <w:jc w:val="both"/>
        <w:rPr>
          <w:rFonts w:cs="Arial"/>
          <w:sz w:val="20"/>
          <w:szCs w:val="20"/>
          <w:lang w:bidi="ar-SA"/>
        </w:rPr>
      </w:pPr>
      <w:r w:rsidRPr="00457BF1">
        <w:rPr>
          <w:rFonts w:cs="Arial"/>
          <w:sz w:val="20"/>
          <w:szCs w:val="20"/>
          <w:lang w:bidi="ar-SA"/>
        </w:rPr>
        <w:t>Тел. 8(48342)2-22-37</w:t>
      </w:r>
    </w:p>
    <w:p w14:paraId="43A03194" w14:textId="77777777" w:rsidR="00302C95" w:rsidRDefault="00302C95" w:rsidP="00302C95">
      <w:pPr>
        <w:pStyle w:val="a3"/>
        <w:ind w:left="0"/>
      </w:pPr>
      <w:r>
        <w:t>Согласовано:</w:t>
      </w:r>
    </w:p>
    <w:p w14:paraId="664FAEAB" w14:textId="13C642F1" w:rsidR="00302C95" w:rsidRDefault="00302C95" w:rsidP="00302C95">
      <w:pPr>
        <w:pStyle w:val="a3"/>
        <w:ind w:left="0"/>
      </w:pPr>
      <w:r>
        <w:t xml:space="preserve">Зам. Главы администрации района                                                 Н.П. </w:t>
      </w:r>
      <w:proofErr w:type="spellStart"/>
      <w:r>
        <w:t>Шакин</w:t>
      </w:r>
      <w:proofErr w:type="spellEnd"/>
    </w:p>
    <w:p w14:paraId="1195F515" w14:textId="3802CCFA" w:rsidR="0045318D" w:rsidRDefault="0045318D" w:rsidP="006B780D">
      <w:pPr>
        <w:pStyle w:val="a3"/>
        <w:ind w:left="6979" w:firstLine="221"/>
      </w:pPr>
    </w:p>
    <w:p w14:paraId="5E7E59DA" w14:textId="3049E187" w:rsidR="00302C95" w:rsidRDefault="00302C95" w:rsidP="006B780D">
      <w:pPr>
        <w:pStyle w:val="a3"/>
        <w:ind w:left="6979" w:firstLine="221"/>
      </w:pPr>
    </w:p>
    <w:p w14:paraId="1D5DD003" w14:textId="3301C002" w:rsidR="00302C95" w:rsidRDefault="00302C95" w:rsidP="006B780D">
      <w:pPr>
        <w:pStyle w:val="a3"/>
        <w:ind w:left="6979" w:firstLine="221"/>
      </w:pPr>
    </w:p>
    <w:p w14:paraId="652FDA0D" w14:textId="77CD0FF1" w:rsidR="00302C95" w:rsidRDefault="00302C95" w:rsidP="006B780D">
      <w:pPr>
        <w:pStyle w:val="a3"/>
        <w:ind w:left="6979" w:firstLine="221"/>
      </w:pPr>
    </w:p>
    <w:p w14:paraId="10E98DFC" w14:textId="77777777" w:rsidR="00302C95" w:rsidRDefault="00302C95" w:rsidP="006B780D">
      <w:pPr>
        <w:pStyle w:val="a3"/>
        <w:ind w:left="6979" w:firstLine="221"/>
      </w:pPr>
    </w:p>
    <w:p w14:paraId="19B28EF7" w14:textId="77777777" w:rsidR="0045318D" w:rsidRDefault="0045318D" w:rsidP="006B780D">
      <w:pPr>
        <w:pStyle w:val="a3"/>
        <w:ind w:left="6979" w:firstLine="221"/>
      </w:pPr>
    </w:p>
    <w:p w14:paraId="757F6ACE" w14:textId="6D1F5886" w:rsidR="000A5696" w:rsidRPr="0045318D" w:rsidRDefault="007B79C0" w:rsidP="0045318D">
      <w:pPr>
        <w:pStyle w:val="a3"/>
        <w:ind w:left="6979" w:firstLine="221"/>
        <w:jc w:val="right"/>
        <w:rPr>
          <w:sz w:val="20"/>
          <w:szCs w:val="20"/>
        </w:rPr>
      </w:pPr>
      <w:r w:rsidRPr="0045318D">
        <w:rPr>
          <w:sz w:val="20"/>
          <w:szCs w:val="20"/>
        </w:rPr>
        <w:lastRenderedPageBreak/>
        <w:t>Приложение</w:t>
      </w:r>
    </w:p>
    <w:p w14:paraId="343164DC" w14:textId="77777777" w:rsidR="006B780D" w:rsidRPr="0045318D" w:rsidRDefault="007B79C0" w:rsidP="0045318D">
      <w:pPr>
        <w:pStyle w:val="a3"/>
        <w:ind w:left="5103" w:right="181"/>
        <w:jc w:val="right"/>
        <w:rPr>
          <w:sz w:val="20"/>
          <w:szCs w:val="20"/>
        </w:rPr>
      </w:pPr>
      <w:r w:rsidRPr="0045318D">
        <w:rPr>
          <w:sz w:val="20"/>
          <w:szCs w:val="20"/>
        </w:rPr>
        <w:t xml:space="preserve">к постановлению администрации </w:t>
      </w:r>
    </w:p>
    <w:p w14:paraId="55C0F7E4" w14:textId="0742FB5A" w:rsidR="006B780D" w:rsidRPr="0045318D" w:rsidRDefault="0045318D" w:rsidP="0045318D">
      <w:pPr>
        <w:pStyle w:val="a3"/>
        <w:ind w:left="5103" w:right="181"/>
        <w:jc w:val="right"/>
        <w:rPr>
          <w:sz w:val="20"/>
          <w:szCs w:val="20"/>
        </w:rPr>
      </w:pPr>
      <w:proofErr w:type="spellStart"/>
      <w:r w:rsidRPr="0045318D">
        <w:rPr>
          <w:sz w:val="20"/>
          <w:szCs w:val="20"/>
        </w:rPr>
        <w:t>Навлинского</w:t>
      </w:r>
      <w:proofErr w:type="spellEnd"/>
      <w:r w:rsidRPr="0045318D">
        <w:rPr>
          <w:sz w:val="20"/>
          <w:szCs w:val="20"/>
        </w:rPr>
        <w:t xml:space="preserve"> района</w:t>
      </w:r>
      <w:r w:rsidR="006B780D" w:rsidRPr="0045318D">
        <w:rPr>
          <w:sz w:val="20"/>
          <w:szCs w:val="20"/>
        </w:rPr>
        <w:t xml:space="preserve"> </w:t>
      </w:r>
    </w:p>
    <w:p w14:paraId="66F2BEEA" w14:textId="77777777" w:rsidR="006B780D" w:rsidRPr="0045318D" w:rsidRDefault="006B780D" w:rsidP="0045318D">
      <w:pPr>
        <w:pStyle w:val="a3"/>
        <w:ind w:left="5103" w:right="181"/>
        <w:jc w:val="right"/>
        <w:rPr>
          <w:sz w:val="20"/>
          <w:szCs w:val="20"/>
        </w:rPr>
      </w:pPr>
    </w:p>
    <w:p w14:paraId="09931617" w14:textId="77777777" w:rsidR="000A5696" w:rsidRPr="0045318D" w:rsidRDefault="007B79C0" w:rsidP="0045318D">
      <w:pPr>
        <w:pStyle w:val="a3"/>
        <w:ind w:left="5103" w:right="181"/>
        <w:jc w:val="right"/>
        <w:rPr>
          <w:sz w:val="20"/>
          <w:szCs w:val="20"/>
        </w:rPr>
      </w:pPr>
      <w:r w:rsidRPr="0045318D">
        <w:rPr>
          <w:sz w:val="20"/>
          <w:szCs w:val="20"/>
        </w:rPr>
        <w:t xml:space="preserve">от </w:t>
      </w:r>
      <w:r w:rsidR="00E34EBB" w:rsidRPr="0045318D">
        <w:rPr>
          <w:sz w:val="20"/>
          <w:szCs w:val="20"/>
        </w:rPr>
        <w:t>_____________</w:t>
      </w:r>
      <w:r w:rsidRPr="0045318D">
        <w:rPr>
          <w:sz w:val="20"/>
          <w:szCs w:val="20"/>
        </w:rPr>
        <w:t xml:space="preserve"> № </w:t>
      </w:r>
      <w:r w:rsidR="00E34EBB" w:rsidRPr="0045318D">
        <w:rPr>
          <w:sz w:val="20"/>
          <w:szCs w:val="20"/>
        </w:rPr>
        <w:t>________</w:t>
      </w:r>
    </w:p>
    <w:bookmarkEnd w:id="0"/>
    <w:p w14:paraId="6AC3263A" w14:textId="77777777" w:rsidR="000A5696" w:rsidRPr="00601639" w:rsidRDefault="000A5696" w:rsidP="008A21DD">
      <w:pPr>
        <w:pStyle w:val="a3"/>
        <w:ind w:left="-567"/>
      </w:pPr>
    </w:p>
    <w:p w14:paraId="7E4A2E66" w14:textId="77777777" w:rsidR="000A5696" w:rsidRPr="008A21DD" w:rsidRDefault="005C3477" w:rsidP="008A21DD">
      <w:pPr>
        <w:pStyle w:val="a3"/>
        <w:ind w:left="-567"/>
        <w:jc w:val="center"/>
        <w:rPr>
          <w:b/>
          <w:sz w:val="20"/>
          <w:szCs w:val="20"/>
        </w:rPr>
      </w:pPr>
      <w:r w:rsidRPr="008A21DD">
        <w:rPr>
          <w:b/>
          <w:sz w:val="20"/>
          <w:szCs w:val="20"/>
        </w:rPr>
        <w:t>ТИПОВОЙ</w:t>
      </w:r>
    </w:p>
    <w:p w14:paraId="7EE2EA33" w14:textId="45319B77" w:rsidR="000A5696" w:rsidRPr="008A21DD" w:rsidRDefault="007B79C0" w:rsidP="008A21DD">
      <w:pPr>
        <w:ind w:left="-567"/>
        <w:jc w:val="center"/>
        <w:rPr>
          <w:b/>
          <w:sz w:val="20"/>
          <w:szCs w:val="20"/>
        </w:rPr>
      </w:pPr>
      <w:r w:rsidRPr="008A21DD">
        <w:rPr>
          <w:b/>
          <w:sz w:val="20"/>
          <w:szCs w:val="20"/>
        </w:rPr>
        <w:t xml:space="preserve">АДМИНИСТРАТИВНЫЙ РЕГЛАМЕНТ ПРЕДОСТАВЛЕНИЯ МУНИЦИПАЛЬНОЙ УСЛУГИ </w:t>
      </w:r>
      <w:r w:rsidR="00497327" w:rsidRPr="008A21DD">
        <w:rPr>
          <w:b/>
          <w:sz w:val="20"/>
          <w:szCs w:val="20"/>
        </w:rPr>
        <w:t>«</w:t>
      </w:r>
      <w:r w:rsidRPr="008A21DD">
        <w:rPr>
          <w:b/>
          <w:sz w:val="20"/>
          <w:szCs w:val="20"/>
        </w:rPr>
        <w:t>ВЫДАЧ</w:t>
      </w:r>
      <w:r w:rsidR="00497327" w:rsidRPr="008A21DD">
        <w:rPr>
          <w:b/>
          <w:sz w:val="20"/>
          <w:szCs w:val="20"/>
        </w:rPr>
        <w:t>А</w:t>
      </w:r>
      <w:r w:rsidR="00E72BBD" w:rsidRPr="008A21DD">
        <w:rPr>
          <w:b/>
          <w:sz w:val="20"/>
          <w:szCs w:val="20"/>
        </w:rPr>
        <w:t xml:space="preserve"> </w:t>
      </w:r>
      <w:r w:rsidRPr="008A21DD">
        <w:rPr>
          <w:b/>
          <w:sz w:val="20"/>
          <w:szCs w:val="20"/>
        </w:rPr>
        <w:t>РАЗРЕШЕНИЙ</w:t>
      </w:r>
      <w:r w:rsidR="00796741" w:rsidRPr="008A21DD">
        <w:rPr>
          <w:b/>
          <w:sz w:val="20"/>
          <w:szCs w:val="20"/>
        </w:rPr>
        <w:t xml:space="preserve"> </w:t>
      </w:r>
      <w:r w:rsidRPr="008A21DD">
        <w:rPr>
          <w:b/>
          <w:sz w:val="20"/>
          <w:szCs w:val="20"/>
        </w:rPr>
        <w:t>НА УСТАНОВКУ И ЭКСПЛУАТАЦИЮ РЕКЛАМНЫХ КОНСТРУКЦИЙ</w:t>
      </w:r>
      <w:r w:rsidR="00497327" w:rsidRPr="008A21DD">
        <w:rPr>
          <w:b/>
          <w:sz w:val="20"/>
          <w:szCs w:val="20"/>
        </w:rPr>
        <w:t>, АННУЛИРОВАНИЕ РАНЕЕ ВЫДАННЫХ РАЗРЕШЕНИЙ»</w:t>
      </w:r>
      <w:r w:rsidRPr="008A21DD">
        <w:rPr>
          <w:b/>
          <w:sz w:val="20"/>
          <w:szCs w:val="20"/>
        </w:rPr>
        <w:t xml:space="preserve"> НА ТЕРРИТОРИИ</w:t>
      </w:r>
      <w:r w:rsidR="005A3CEE" w:rsidRPr="008A21DD">
        <w:rPr>
          <w:b/>
          <w:sz w:val="20"/>
          <w:szCs w:val="20"/>
        </w:rPr>
        <w:t xml:space="preserve"> </w:t>
      </w:r>
      <w:r w:rsidR="0024625A" w:rsidRPr="008A21DD">
        <w:rPr>
          <w:b/>
          <w:sz w:val="20"/>
          <w:szCs w:val="20"/>
        </w:rPr>
        <w:t>НАВЛИНСКОГО РАЙОНА</w:t>
      </w:r>
    </w:p>
    <w:p w14:paraId="623F9D23" w14:textId="77777777" w:rsidR="000A5696" w:rsidRPr="008A21DD" w:rsidRDefault="004F30C7" w:rsidP="008A21DD">
      <w:pPr>
        <w:pStyle w:val="a5"/>
        <w:tabs>
          <w:tab w:val="left" w:pos="0"/>
        </w:tabs>
        <w:ind w:left="-567" w:firstLine="0"/>
        <w:jc w:val="center"/>
        <w:rPr>
          <w:b/>
          <w:bCs/>
          <w:sz w:val="24"/>
          <w:szCs w:val="24"/>
        </w:rPr>
      </w:pPr>
      <w:r w:rsidRPr="008A21DD">
        <w:rPr>
          <w:b/>
          <w:bCs/>
          <w:sz w:val="24"/>
          <w:szCs w:val="24"/>
          <w:lang w:val="en-US"/>
        </w:rPr>
        <w:t>I</w:t>
      </w:r>
      <w:r w:rsidRPr="008A21DD">
        <w:rPr>
          <w:b/>
          <w:bCs/>
          <w:sz w:val="24"/>
          <w:szCs w:val="24"/>
        </w:rPr>
        <w:t xml:space="preserve"> </w:t>
      </w:r>
      <w:r w:rsidR="007B79C0" w:rsidRPr="008A21DD">
        <w:rPr>
          <w:b/>
          <w:bCs/>
          <w:sz w:val="24"/>
          <w:szCs w:val="24"/>
        </w:rPr>
        <w:t>Общие</w:t>
      </w:r>
      <w:r w:rsidR="00E723BE" w:rsidRPr="008A21DD">
        <w:rPr>
          <w:b/>
          <w:bCs/>
          <w:sz w:val="24"/>
          <w:szCs w:val="24"/>
        </w:rPr>
        <w:t xml:space="preserve"> </w:t>
      </w:r>
      <w:r w:rsidR="007B79C0" w:rsidRPr="008A21DD">
        <w:rPr>
          <w:b/>
          <w:bCs/>
          <w:sz w:val="24"/>
          <w:szCs w:val="24"/>
        </w:rPr>
        <w:t>положения</w:t>
      </w:r>
    </w:p>
    <w:p w14:paraId="61397290" w14:textId="77777777" w:rsidR="00497327" w:rsidRPr="008A21DD" w:rsidRDefault="00497327" w:rsidP="008A21DD">
      <w:pPr>
        <w:pStyle w:val="51"/>
        <w:shd w:val="clear" w:color="auto" w:fill="auto"/>
        <w:tabs>
          <w:tab w:val="left" w:pos="0"/>
          <w:tab w:val="left" w:pos="250"/>
        </w:tabs>
        <w:spacing w:line="240" w:lineRule="auto"/>
        <w:ind w:left="-567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ru-RU"/>
        </w:rPr>
      </w:pPr>
      <w:r w:rsidRPr="008A21D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ru-RU"/>
        </w:rPr>
        <w:t>1. Предмет регулирования Административного регламента</w:t>
      </w:r>
    </w:p>
    <w:p w14:paraId="62214B56" w14:textId="77777777" w:rsidR="00497327" w:rsidRPr="008A21DD" w:rsidRDefault="00497327" w:rsidP="008A21DD">
      <w:pPr>
        <w:pStyle w:val="a3"/>
        <w:tabs>
          <w:tab w:val="left" w:pos="0"/>
        </w:tabs>
        <w:autoSpaceDE/>
        <w:autoSpaceDN/>
        <w:ind w:left="-567" w:firstLine="709"/>
        <w:jc w:val="both"/>
        <w:rPr>
          <w:sz w:val="24"/>
          <w:szCs w:val="24"/>
        </w:rPr>
      </w:pPr>
      <w:bookmarkStart w:id="2" w:name="bookmark3"/>
      <w:bookmarkStart w:id="3" w:name="bookmark4"/>
      <w:r w:rsidRPr="008A21DD">
        <w:rPr>
          <w:sz w:val="24"/>
          <w:szCs w:val="24"/>
        </w:rPr>
        <w:t xml:space="preserve">1.1. Административный регламент предоставления муниципальной услуги </w:t>
      </w:r>
      <w:bookmarkStart w:id="4" w:name="_Hlk34048028"/>
      <w:r w:rsidRPr="008A21DD">
        <w:rPr>
          <w:sz w:val="24"/>
          <w:szCs w:val="24"/>
        </w:rPr>
        <w:t>«Выдача разрешений на установку и эксплуатацию рекламных конструкций, аннулирование ранее выданных разрешений»</w:t>
      </w:r>
      <w:bookmarkEnd w:id="4"/>
      <w:r w:rsidR="0004439D" w:rsidRPr="008A21DD">
        <w:rPr>
          <w:sz w:val="24"/>
          <w:szCs w:val="24"/>
        </w:rPr>
        <w:t xml:space="preserve"> </w:t>
      </w:r>
      <w:r w:rsidRPr="008A21DD">
        <w:rPr>
          <w:sz w:val="24"/>
          <w:szCs w:val="24"/>
        </w:rPr>
        <w:t xml:space="preserve">(Далее - Административный регламент) регулирует отношения, возникающие в связи с предоставлением муниципальной услуги «Выдача разрешений на установку и эксплуатацию рекламных конструкций, аннулирование ранее выданных разрешений» (далее - Муниципальная услуга) администрацией </w:t>
      </w:r>
      <w:proofErr w:type="spellStart"/>
      <w:r w:rsidR="00664677" w:rsidRPr="008A21DD">
        <w:rPr>
          <w:sz w:val="24"/>
          <w:szCs w:val="24"/>
        </w:rPr>
        <w:t>Навлинского</w:t>
      </w:r>
      <w:proofErr w:type="spellEnd"/>
      <w:r w:rsidR="00664677" w:rsidRPr="008A21DD">
        <w:rPr>
          <w:sz w:val="24"/>
          <w:szCs w:val="24"/>
        </w:rPr>
        <w:t xml:space="preserve"> района</w:t>
      </w:r>
      <w:r w:rsidRPr="008A21DD">
        <w:rPr>
          <w:sz w:val="24"/>
          <w:szCs w:val="24"/>
        </w:rPr>
        <w:t xml:space="preserve"> (далее - Администрация).</w:t>
      </w:r>
      <w:bookmarkEnd w:id="2"/>
      <w:bookmarkEnd w:id="3"/>
    </w:p>
    <w:p w14:paraId="32540779" w14:textId="77777777" w:rsidR="00497327" w:rsidRPr="008A21DD" w:rsidRDefault="00497327" w:rsidP="008A21DD">
      <w:pPr>
        <w:pStyle w:val="a5"/>
        <w:tabs>
          <w:tab w:val="left" w:pos="0"/>
          <w:tab w:val="left" w:pos="1747"/>
        </w:tabs>
        <w:ind w:left="-567" w:firstLine="709"/>
        <w:rPr>
          <w:sz w:val="24"/>
          <w:szCs w:val="24"/>
        </w:rPr>
      </w:pPr>
      <w:r w:rsidRPr="008A21DD">
        <w:rPr>
          <w:sz w:val="24"/>
          <w:szCs w:val="24"/>
        </w:rPr>
        <w:t xml:space="preserve">1.2. </w:t>
      </w:r>
      <w:r w:rsidR="007B79C0" w:rsidRPr="008A21DD">
        <w:rPr>
          <w:sz w:val="24"/>
          <w:szCs w:val="24"/>
        </w:rPr>
        <w:t xml:space="preserve">Административный регламент устанавливает </w:t>
      </w:r>
      <w:r w:rsidRPr="008A21DD">
        <w:rPr>
          <w:rStyle w:val="a4"/>
          <w:color w:val="000000"/>
          <w:sz w:val="24"/>
          <w:szCs w:val="24"/>
        </w:rPr>
        <w:t>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досудебный (внесудебный) порядок обжалования решений и действий (бездействий) должностных лиц Администрации</w:t>
      </w:r>
      <w:r w:rsidR="00B40744" w:rsidRPr="008A21DD">
        <w:rPr>
          <w:rStyle w:val="a4"/>
          <w:color w:val="000000"/>
          <w:sz w:val="24"/>
          <w:szCs w:val="24"/>
        </w:rPr>
        <w:t xml:space="preserve"> </w:t>
      </w:r>
      <w:r w:rsidR="00B40744" w:rsidRPr="008A21DD">
        <w:rPr>
          <w:sz w:val="24"/>
          <w:szCs w:val="24"/>
        </w:rPr>
        <w:t>либо муниципальных служащих</w:t>
      </w:r>
      <w:r w:rsidRPr="008A21DD">
        <w:rPr>
          <w:rStyle w:val="a4"/>
          <w:color w:val="000000"/>
          <w:sz w:val="24"/>
          <w:szCs w:val="24"/>
        </w:rPr>
        <w:t>.</w:t>
      </w:r>
    </w:p>
    <w:p w14:paraId="5CAF6FA4" w14:textId="3D6FC3D0" w:rsidR="00B40744" w:rsidRPr="008A21DD" w:rsidRDefault="00B40744" w:rsidP="008A21DD">
      <w:pPr>
        <w:pStyle w:val="a3"/>
        <w:tabs>
          <w:tab w:val="left" w:pos="0"/>
        </w:tabs>
        <w:ind w:left="-567" w:firstLine="709"/>
        <w:jc w:val="both"/>
        <w:rPr>
          <w:color w:val="FF0000"/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осуществляется на основе торгов, проводимых в соответствии </w:t>
      </w:r>
      <w:r w:rsidRPr="008A21DD">
        <w:rPr>
          <w:rStyle w:val="a4"/>
          <w:color w:val="000000"/>
          <w:sz w:val="24"/>
          <w:szCs w:val="24"/>
          <w:u w:val="single"/>
        </w:rPr>
        <w:t>с нормативно-правовым актом Администрации</w:t>
      </w:r>
      <w:r w:rsidR="0045318D" w:rsidRPr="008A21DD">
        <w:rPr>
          <w:rStyle w:val="a4"/>
          <w:color w:val="000000"/>
          <w:sz w:val="24"/>
          <w:szCs w:val="24"/>
          <w:u w:val="single"/>
        </w:rPr>
        <w:t>.</w:t>
      </w:r>
    </w:p>
    <w:p w14:paraId="515AD9BE" w14:textId="77777777" w:rsidR="00B40744" w:rsidRPr="008A21DD" w:rsidRDefault="00B40744" w:rsidP="008A21DD">
      <w:pPr>
        <w:pStyle w:val="a3"/>
        <w:tabs>
          <w:tab w:val="left" w:pos="0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1.3. Основные термины и определения, используемые в настоящем Административном регламенте:</w:t>
      </w:r>
    </w:p>
    <w:p w14:paraId="25602ED5" w14:textId="77777777" w:rsidR="00B40744" w:rsidRPr="008A21DD" w:rsidRDefault="00B40744" w:rsidP="008A21DD">
      <w:pPr>
        <w:pStyle w:val="a3"/>
        <w:tabs>
          <w:tab w:val="left" w:pos="0"/>
          <w:tab w:val="left" w:pos="1542"/>
          <w:tab w:val="left" w:pos="3001"/>
          <w:tab w:val="left" w:pos="7820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1.3.1. ЕСИА 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14:paraId="75F16EED" w14:textId="77777777" w:rsidR="00B40744" w:rsidRPr="008A21DD" w:rsidRDefault="00B40744" w:rsidP="008A21DD">
      <w:pPr>
        <w:pStyle w:val="a3"/>
        <w:tabs>
          <w:tab w:val="left" w:pos="0"/>
          <w:tab w:val="left" w:pos="1570"/>
        </w:tabs>
        <w:autoSpaceDE/>
        <w:autoSpaceDN/>
        <w:ind w:left="-567" w:firstLine="709"/>
        <w:jc w:val="both"/>
        <w:rPr>
          <w:rStyle w:val="a4"/>
          <w:color w:val="000000"/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1.3.2. ЕПГУ - </w:t>
      </w:r>
      <w:r w:rsidR="00185479" w:rsidRPr="008A21DD">
        <w:rPr>
          <w:rStyle w:val="a4"/>
          <w:color w:val="000000"/>
          <w:sz w:val="24"/>
          <w:szCs w:val="24"/>
        </w:rPr>
        <w:t>ф</w:t>
      </w:r>
      <w:r w:rsidRPr="008A21DD">
        <w:rPr>
          <w:rStyle w:val="a4"/>
          <w:color w:val="000000"/>
          <w:sz w:val="24"/>
          <w:szCs w:val="24"/>
        </w:rPr>
        <w:t xml:space="preserve">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8" w:history="1">
        <w:r w:rsidRPr="008A21DD">
          <w:rPr>
            <w:rStyle w:val="a6"/>
            <w:sz w:val="24"/>
            <w:szCs w:val="24"/>
            <w:lang w:val="en-US" w:eastAsia="en-US"/>
          </w:rPr>
          <w:t>www</w:t>
        </w:r>
        <w:r w:rsidRPr="008A21DD">
          <w:rPr>
            <w:rStyle w:val="a6"/>
            <w:sz w:val="24"/>
            <w:szCs w:val="24"/>
            <w:lang w:eastAsia="en-US"/>
          </w:rPr>
          <w:t>.</w:t>
        </w:r>
        <w:proofErr w:type="spellStart"/>
        <w:r w:rsidRPr="008A21DD">
          <w:rPr>
            <w:rStyle w:val="a6"/>
            <w:sz w:val="24"/>
            <w:szCs w:val="24"/>
            <w:lang w:val="en-US" w:eastAsia="en-US"/>
          </w:rPr>
          <w:t>gosuslugi</w:t>
        </w:r>
        <w:proofErr w:type="spellEnd"/>
        <w:r w:rsidRPr="008A21DD">
          <w:rPr>
            <w:rStyle w:val="a6"/>
            <w:sz w:val="24"/>
            <w:szCs w:val="24"/>
            <w:lang w:eastAsia="en-US"/>
          </w:rPr>
          <w:t>.</w:t>
        </w:r>
        <w:proofErr w:type="spellStart"/>
        <w:r w:rsidRPr="008A21DD">
          <w:rPr>
            <w:rStyle w:val="a6"/>
            <w:sz w:val="24"/>
            <w:szCs w:val="24"/>
            <w:lang w:val="en-US" w:eastAsia="en-US"/>
          </w:rPr>
          <w:t>ru</w:t>
        </w:r>
        <w:proofErr w:type="spellEnd"/>
        <w:r w:rsidRPr="008A21DD">
          <w:rPr>
            <w:rStyle w:val="a6"/>
            <w:sz w:val="24"/>
            <w:szCs w:val="24"/>
            <w:lang w:eastAsia="en-US"/>
          </w:rPr>
          <w:t>.</w:t>
        </w:r>
      </w:hyperlink>
    </w:p>
    <w:p w14:paraId="4A397A3A" w14:textId="77777777" w:rsidR="00185479" w:rsidRPr="008A21DD" w:rsidRDefault="00185479" w:rsidP="008A21DD">
      <w:pPr>
        <w:pStyle w:val="a3"/>
        <w:tabs>
          <w:tab w:val="left" w:pos="0"/>
          <w:tab w:val="left" w:pos="1570"/>
        </w:tabs>
        <w:autoSpaceDE/>
        <w:autoSpaceDN/>
        <w:ind w:left="-567" w:firstLine="709"/>
        <w:jc w:val="both"/>
        <w:rPr>
          <w:rStyle w:val="a4"/>
          <w:color w:val="000000"/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1.3.3. РГУ - региональная государственная информационная система «Реестр государственных услуг (функций) Брянской области.</w:t>
      </w:r>
    </w:p>
    <w:p w14:paraId="1A12CDED" w14:textId="77777777" w:rsidR="00185479" w:rsidRPr="008A21DD" w:rsidRDefault="00185479" w:rsidP="008A21DD">
      <w:pPr>
        <w:pStyle w:val="a3"/>
        <w:tabs>
          <w:tab w:val="left" w:pos="0"/>
          <w:tab w:val="left" w:pos="1570"/>
        </w:tabs>
        <w:autoSpaceDE/>
        <w:autoSpaceDN/>
        <w:ind w:left="-567" w:firstLine="709"/>
        <w:jc w:val="both"/>
        <w:rPr>
          <w:rStyle w:val="a4"/>
          <w:color w:val="000000"/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1.3.4. РПГУ - реги</w:t>
      </w:r>
      <w:r w:rsidR="004F30C7" w:rsidRPr="008A21DD">
        <w:rPr>
          <w:rStyle w:val="a4"/>
          <w:color w:val="000000"/>
          <w:sz w:val="24"/>
          <w:szCs w:val="24"/>
        </w:rPr>
        <w:t>о</w:t>
      </w:r>
      <w:r w:rsidRPr="008A21DD">
        <w:rPr>
          <w:rStyle w:val="a4"/>
          <w:color w:val="000000"/>
          <w:sz w:val="24"/>
          <w:szCs w:val="24"/>
        </w:rPr>
        <w:t>нальная государственная информационная система «Портал государственных и муниципальных услуг</w:t>
      </w:r>
      <w:r w:rsidR="004F30C7" w:rsidRPr="008A21DD">
        <w:rPr>
          <w:rStyle w:val="a4"/>
          <w:color w:val="000000"/>
          <w:sz w:val="24"/>
          <w:szCs w:val="24"/>
        </w:rPr>
        <w:t xml:space="preserve"> Брянской</w:t>
      </w:r>
      <w:r w:rsidRPr="008A21DD">
        <w:rPr>
          <w:rStyle w:val="a4"/>
          <w:color w:val="000000"/>
          <w:sz w:val="24"/>
          <w:szCs w:val="24"/>
        </w:rPr>
        <w:t xml:space="preserve"> области»</w:t>
      </w:r>
      <w:r w:rsidR="004F30C7" w:rsidRPr="008A21DD">
        <w:rPr>
          <w:rStyle w:val="a4"/>
          <w:color w:val="000000"/>
          <w:sz w:val="24"/>
          <w:szCs w:val="24"/>
        </w:rPr>
        <w:t>.</w:t>
      </w:r>
    </w:p>
    <w:p w14:paraId="5E72C22E" w14:textId="77777777" w:rsidR="000A5696" w:rsidRPr="008A21DD" w:rsidRDefault="00B40744" w:rsidP="008A21DD">
      <w:pPr>
        <w:tabs>
          <w:tab w:val="left" w:pos="0"/>
          <w:tab w:val="left" w:pos="1732"/>
        </w:tabs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 xml:space="preserve">1.4. </w:t>
      </w:r>
      <w:r w:rsidR="007B79C0" w:rsidRPr="008A21DD">
        <w:rPr>
          <w:sz w:val="24"/>
          <w:szCs w:val="24"/>
        </w:rPr>
        <w:t>Административный регламент разработан в целях повышения качества</w:t>
      </w:r>
      <w:r w:rsidR="000B5A33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и</w:t>
      </w:r>
      <w:r w:rsidR="000B5A33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доступности</w:t>
      </w:r>
      <w:r w:rsidR="000B5A33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результатов</w:t>
      </w:r>
      <w:r w:rsidR="000B5A33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предоставления</w:t>
      </w:r>
      <w:r w:rsidR="000B5A33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муниципальной</w:t>
      </w:r>
      <w:r w:rsidR="000B5A33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услуги при осуществлении администраци</w:t>
      </w:r>
      <w:r w:rsidR="00E723BE" w:rsidRPr="008A21DD">
        <w:rPr>
          <w:sz w:val="24"/>
          <w:szCs w:val="24"/>
        </w:rPr>
        <w:t>ей</w:t>
      </w:r>
      <w:r w:rsidR="000B5A33" w:rsidRPr="008A21DD">
        <w:rPr>
          <w:sz w:val="24"/>
          <w:szCs w:val="24"/>
        </w:rPr>
        <w:t xml:space="preserve"> муниципального образования</w:t>
      </w:r>
      <w:r w:rsidR="007B79C0" w:rsidRPr="008A21DD">
        <w:rPr>
          <w:sz w:val="24"/>
          <w:szCs w:val="24"/>
        </w:rPr>
        <w:t xml:space="preserve"> своих полномочий.</w:t>
      </w:r>
    </w:p>
    <w:p w14:paraId="73904AAE" w14:textId="77777777" w:rsidR="000A5696" w:rsidRPr="008A21DD" w:rsidRDefault="004F30C7" w:rsidP="008A21DD">
      <w:pPr>
        <w:tabs>
          <w:tab w:val="left" w:pos="0"/>
          <w:tab w:val="left" w:pos="1636"/>
        </w:tabs>
        <w:ind w:left="-567" w:firstLine="709"/>
        <w:rPr>
          <w:b/>
          <w:bCs/>
          <w:sz w:val="24"/>
          <w:szCs w:val="24"/>
        </w:rPr>
      </w:pPr>
      <w:r w:rsidRPr="008A21DD">
        <w:rPr>
          <w:b/>
          <w:bCs/>
          <w:sz w:val="24"/>
          <w:szCs w:val="24"/>
        </w:rPr>
        <w:t>2.</w:t>
      </w:r>
      <w:r w:rsidR="00B772C8" w:rsidRPr="008A21DD">
        <w:rPr>
          <w:b/>
          <w:bCs/>
          <w:sz w:val="24"/>
          <w:szCs w:val="24"/>
        </w:rPr>
        <w:t xml:space="preserve"> Круг заявителей</w:t>
      </w:r>
    </w:p>
    <w:p w14:paraId="018DEB9A" w14:textId="77777777" w:rsidR="00B40744" w:rsidRPr="008A21DD" w:rsidRDefault="004F30C7" w:rsidP="008A21DD">
      <w:pPr>
        <w:pStyle w:val="a3"/>
        <w:tabs>
          <w:tab w:val="left" w:pos="0"/>
          <w:tab w:val="left" w:pos="1489"/>
        </w:tabs>
        <w:autoSpaceDE/>
        <w:autoSpaceDN/>
        <w:ind w:left="-567" w:firstLine="709"/>
        <w:jc w:val="both"/>
        <w:rPr>
          <w:sz w:val="24"/>
          <w:szCs w:val="24"/>
        </w:rPr>
      </w:pPr>
      <w:bookmarkStart w:id="5" w:name="bookmark6"/>
      <w:r w:rsidRPr="008A21DD">
        <w:rPr>
          <w:rStyle w:val="a4"/>
          <w:color w:val="000000"/>
          <w:sz w:val="24"/>
          <w:szCs w:val="24"/>
        </w:rPr>
        <w:t>2.1.</w:t>
      </w:r>
      <w:r w:rsidR="00B40744" w:rsidRPr="008A21DD">
        <w:rPr>
          <w:rStyle w:val="a4"/>
          <w:color w:val="000000"/>
          <w:sz w:val="24"/>
          <w:szCs w:val="24"/>
        </w:rPr>
        <w:t xml:space="preserve">Лицами, имеющими право на получение Муниципальной услуги, являются </w:t>
      </w:r>
      <w:r w:rsidR="00B40744" w:rsidRPr="008A21DD">
        <w:rPr>
          <w:rStyle w:val="a4"/>
          <w:b/>
          <w:bCs/>
          <w:color w:val="000000"/>
          <w:sz w:val="24"/>
          <w:szCs w:val="24"/>
        </w:rPr>
        <w:t>физические лица, индивидуальные предприниматели и юридические лица</w:t>
      </w:r>
      <w:r w:rsidR="00B40744" w:rsidRPr="008A21DD">
        <w:rPr>
          <w:rStyle w:val="a4"/>
          <w:color w:val="000000"/>
          <w:sz w:val="24"/>
          <w:szCs w:val="24"/>
        </w:rPr>
        <w:t xml:space="preserve">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- Заявители)</w:t>
      </w:r>
      <w:bookmarkEnd w:id="5"/>
      <w:r w:rsidR="00185479" w:rsidRPr="008A21DD">
        <w:rPr>
          <w:rStyle w:val="a4"/>
          <w:color w:val="000000"/>
          <w:sz w:val="24"/>
          <w:szCs w:val="24"/>
        </w:rPr>
        <w:t>:</w:t>
      </w:r>
    </w:p>
    <w:p w14:paraId="3C94261F" w14:textId="77777777" w:rsidR="00B40744" w:rsidRPr="008A21DD" w:rsidRDefault="004F30C7" w:rsidP="008A21DD">
      <w:pPr>
        <w:pStyle w:val="a3"/>
        <w:tabs>
          <w:tab w:val="left" w:pos="1527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2.</w:t>
      </w:r>
      <w:r w:rsidR="00185479" w:rsidRPr="008A21DD">
        <w:rPr>
          <w:rStyle w:val="a4"/>
          <w:color w:val="000000"/>
          <w:sz w:val="24"/>
          <w:szCs w:val="24"/>
        </w:rPr>
        <w:t xml:space="preserve">1.1. </w:t>
      </w:r>
      <w:r w:rsidR="00B40744" w:rsidRPr="008A21DD">
        <w:rPr>
          <w:rStyle w:val="a4"/>
          <w:color w:val="000000"/>
          <w:sz w:val="24"/>
          <w:szCs w:val="24"/>
        </w:rPr>
        <w:t>Собственник земельного участка, здания или иного недвижимого имущества, к которому присоединяется рекламная конструкция.</w:t>
      </w:r>
    </w:p>
    <w:p w14:paraId="1A874F6D" w14:textId="77777777" w:rsidR="00B40744" w:rsidRPr="008A21DD" w:rsidRDefault="004F30C7" w:rsidP="008A21DD">
      <w:pPr>
        <w:pStyle w:val="a3"/>
        <w:tabs>
          <w:tab w:val="left" w:pos="1422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2.1</w:t>
      </w:r>
      <w:r w:rsidR="00185479" w:rsidRPr="008A21DD">
        <w:rPr>
          <w:rStyle w:val="a4"/>
          <w:color w:val="000000"/>
          <w:sz w:val="24"/>
          <w:szCs w:val="24"/>
        </w:rPr>
        <w:t xml:space="preserve">.2. </w:t>
      </w:r>
      <w:r w:rsidR="00B40744" w:rsidRPr="008A21DD">
        <w:rPr>
          <w:rStyle w:val="a4"/>
          <w:color w:val="000000"/>
          <w:sz w:val="24"/>
          <w:szCs w:val="24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арендатором.</w:t>
      </w:r>
    </w:p>
    <w:p w14:paraId="53FED792" w14:textId="77777777" w:rsidR="00B40744" w:rsidRPr="008A21DD" w:rsidRDefault="004F30C7" w:rsidP="008A21DD">
      <w:pPr>
        <w:pStyle w:val="a3"/>
        <w:tabs>
          <w:tab w:val="left" w:pos="1426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2.1</w:t>
      </w:r>
      <w:r w:rsidR="00185479" w:rsidRPr="008A21DD">
        <w:rPr>
          <w:rStyle w:val="a4"/>
          <w:color w:val="000000"/>
          <w:sz w:val="24"/>
          <w:szCs w:val="24"/>
        </w:rPr>
        <w:t xml:space="preserve">.3. </w:t>
      </w:r>
      <w:r w:rsidR="00B40744" w:rsidRPr="008A21DD">
        <w:rPr>
          <w:rStyle w:val="a4"/>
          <w:color w:val="000000"/>
          <w:sz w:val="24"/>
          <w:szCs w:val="24"/>
        </w:rPr>
        <w:t>Лицо,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14:paraId="72A0E71C" w14:textId="77777777" w:rsidR="00B40744" w:rsidRPr="008A21DD" w:rsidRDefault="004F30C7" w:rsidP="008A21DD">
      <w:pPr>
        <w:pStyle w:val="a3"/>
        <w:tabs>
          <w:tab w:val="left" w:pos="1518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lastRenderedPageBreak/>
        <w:t>2.1</w:t>
      </w:r>
      <w:r w:rsidR="00185479" w:rsidRPr="008A21DD">
        <w:rPr>
          <w:rStyle w:val="a4"/>
          <w:color w:val="000000"/>
          <w:sz w:val="24"/>
          <w:szCs w:val="24"/>
        </w:rPr>
        <w:t xml:space="preserve">.4. </w:t>
      </w:r>
      <w:r w:rsidR="00B40744" w:rsidRPr="008A21DD">
        <w:rPr>
          <w:rStyle w:val="a4"/>
          <w:color w:val="000000"/>
          <w:sz w:val="24"/>
          <w:szCs w:val="24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14:paraId="21CF0CAB" w14:textId="77777777" w:rsidR="00B40744" w:rsidRPr="008A21DD" w:rsidRDefault="004F30C7" w:rsidP="008A21DD">
      <w:pPr>
        <w:pStyle w:val="a3"/>
        <w:tabs>
          <w:tab w:val="left" w:pos="1494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2.1</w:t>
      </w:r>
      <w:r w:rsidR="00185479" w:rsidRPr="008A21DD">
        <w:rPr>
          <w:rStyle w:val="a4"/>
          <w:color w:val="000000"/>
          <w:sz w:val="24"/>
          <w:szCs w:val="24"/>
        </w:rPr>
        <w:t xml:space="preserve">.5. </w:t>
      </w:r>
      <w:r w:rsidR="00B40744" w:rsidRPr="008A21DD">
        <w:rPr>
          <w:rStyle w:val="a4"/>
          <w:color w:val="000000"/>
          <w:sz w:val="24"/>
          <w:szCs w:val="24"/>
        </w:rPr>
        <w:t>Доверительный управляющий недвижимого имущества, к которому присоединяется рекламная конструкция.</w:t>
      </w:r>
    </w:p>
    <w:p w14:paraId="1F25BA64" w14:textId="77777777" w:rsidR="00B40744" w:rsidRPr="008A21DD" w:rsidRDefault="004F30C7" w:rsidP="008A21DD">
      <w:pPr>
        <w:pStyle w:val="a3"/>
        <w:tabs>
          <w:tab w:val="left" w:pos="1402"/>
        </w:tabs>
        <w:autoSpaceDE/>
        <w:autoSpaceDN/>
        <w:ind w:left="-567" w:firstLine="709"/>
        <w:jc w:val="both"/>
        <w:rPr>
          <w:rStyle w:val="a4"/>
          <w:color w:val="000000"/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2.1</w:t>
      </w:r>
      <w:r w:rsidR="00185479" w:rsidRPr="008A21DD">
        <w:rPr>
          <w:rStyle w:val="a4"/>
          <w:color w:val="000000"/>
          <w:sz w:val="24"/>
          <w:szCs w:val="24"/>
        </w:rPr>
        <w:t xml:space="preserve">.6. </w:t>
      </w:r>
      <w:r w:rsidR="00B40744" w:rsidRPr="008A21DD">
        <w:rPr>
          <w:rStyle w:val="a4"/>
          <w:color w:val="000000"/>
          <w:sz w:val="24"/>
          <w:szCs w:val="24"/>
        </w:rPr>
        <w:t>Владелец рекламной конструкции.</w:t>
      </w:r>
    </w:p>
    <w:p w14:paraId="056C3FA3" w14:textId="77777777" w:rsidR="00185479" w:rsidRPr="008A21DD" w:rsidRDefault="004F30C7" w:rsidP="008A21DD">
      <w:pPr>
        <w:pStyle w:val="31"/>
        <w:keepNext/>
        <w:keepLines/>
        <w:shd w:val="clear" w:color="auto" w:fill="auto"/>
        <w:tabs>
          <w:tab w:val="left" w:pos="308"/>
        </w:tabs>
        <w:spacing w:after="0" w:line="240" w:lineRule="auto"/>
        <w:ind w:left="-567" w:firstLine="0"/>
        <w:jc w:val="both"/>
        <w:rPr>
          <w:rStyle w:val="a4"/>
          <w:rFonts w:eastAsiaTheme="minorHAnsi"/>
          <w:i w:val="0"/>
          <w:iCs w:val="0"/>
          <w:color w:val="000000"/>
          <w:sz w:val="24"/>
          <w:szCs w:val="24"/>
        </w:rPr>
      </w:pPr>
      <w:bookmarkStart w:id="6" w:name="bookmark7"/>
      <w:bookmarkStart w:id="7" w:name="bookmark8"/>
      <w:r w:rsidRPr="008A21DD">
        <w:rPr>
          <w:rStyle w:val="a4"/>
          <w:rFonts w:eastAsiaTheme="minorHAnsi"/>
          <w:i w:val="0"/>
          <w:iCs w:val="0"/>
          <w:sz w:val="24"/>
          <w:szCs w:val="24"/>
        </w:rPr>
        <w:t xml:space="preserve">3. </w:t>
      </w:r>
      <w:r w:rsidR="00185479" w:rsidRPr="008A21DD">
        <w:rPr>
          <w:rStyle w:val="a4"/>
          <w:rFonts w:eastAsiaTheme="minorHAnsi"/>
          <w:i w:val="0"/>
          <w:iCs w:val="0"/>
          <w:sz w:val="24"/>
          <w:szCs w:val="24"/>
        </w:rPr>
        <w:t>Требования к порядку информирования о предоставлении Муниципальной</w:t>
      </w:r>
      <w:bookmarkEnd w:id="6"/>
      <w:r w:rsidR="00185479" w:rsidRPr="008A21DD">
        <w:rPr>
          <w:rStyle w:val="a4"/>
          <w:rFonts w:eastAsiaTheme="minorHAnsi"/>
          <w:i w:val="0"/>
          <w:iCs w:val="0"/>
          <w:sz w:val="24"/>
          <w:szCs w:val="24"/>
        </w:rPr>
        <w:t xml:space="preserve"> услуги</w:t>
      </w:r>
      <w:bookmarkEnd w:id="7"/>
    </w:p>
    <w:p w14:paraId="12103F05" w14:textId="2DB1FB3C" w:rsidR="00BF59AD" w:rsidRPr="005E48F3" w:rsidRDefault="004F30C7" w:rsidP="00BF59AD">
      <w:pPr>
        <w:ind w:firstLine="709"/>
        <w:jc w:val="both"/>
        <w:rPr>
          <w:iCs/>
        </w:rPr>
      </w:pPr>
      <w:r w:rsidRPr="008A21DD">
        <w:rPr>
          <w:rStyle w:val="a4"/>
          <w:color w:val="000000"/>
          <w:sz w:val="24"/>
          <w:szCs w:val="24"/>
        </w:rPr>
        <w:t>3.1</w:t>
      </w:r>
      <w:r w:rsidR="00185479" w:rsidRPr="008A21DD">
        <w:rPr>
          <w:rStyle w:val="a4"/>
          <w:color w:val="000000"/>
          <w:sz w:val="24"/>
          <w:szCs w:val="24"/>
        </w:rPr>
        <w:t xml:space="preserve">. На официальном сайте Администрации в информационной- телекоммуникационной сети «Интернет» (далее - сеть Интернет) </w:t>
      </w:r>
      <w:hyperlink r:id="rId9" w:history="1">
        <w:r w:rsidR="007451AF" w:rsidRPr="008A21DD">
          <w:rPr>
            <w:rStyle w:val="a6"/>
            <w:sz w:val="24"/>
            <w:szCs w:val="24"/>
            <w:lang w:val="en-US" w:eastAsia="en-US"/>
          </w:rPr>
          <w:t>http</w:t>
        </w:r>
        <w:r w:rsidR="007451AF" w:rsidRPr="008A21DD">
          <w:rPr>
            <w:rStyle w:val="a6"/>
            <w:sz w:val="24"/>
            <w:szCs w:val="24"/>
            <w:lang w:eastAsia="en-US"/>
          </w:rPr>
          <w:t>://</w:t>
        </w:r>
        <w:r w:rsidR="007451AF" w:rsidRPr="008A21DD">
          <w:rPr>
            <w:rStyle w:val="a6"/>
            <w:sz w:val="24"/>
            <w:szCs w:val="24"/>
            <w:lang w:val="en-US" w:eastAsia="en-US"/>
          </w:rPr>
          <w:t>www</w:t>
        </w:r>
        <w:r w:rsidR="007451AF" w:rsidRPr="008A21DD">
          <w:rPr>
            <w:rStyle w:val="a6"/>
            <w:sz w:val="24"/>
            <w:szCs w:val="24"/>
            <w:lang w:eastAsia="en-US"/>
          </w:rPr>
          <w:t>.</w:t>
        </w:r>
        <w:r w:rsidR="007451AF" w:rsidRPr="008A21DD">
          <w:rPr>
            <w:rStyle w:val="a6"/>
            <w:sz w:val="24"/>
            <w:szCs w:val="24"/>
            <w:lang w:val="en-US" w:eastAsia="en-US"/>
          </w:rPr>
          <w:t>admnav</w:t>
        </w:r>
        <w:r w:rsidR="007451AF" w:rsidRPr="008A21DD">
          <w:rPr>
            <w:rStyle w:val="a6"/>
            <w:sz w:val="24"/>
            <w:szCs w:val="24"/>
            <w:lang w:eastAsia="en-US"/>
          </w:rPr>
          <w:t>.</w:t>
        </w:r>
        <w:r w:rsidR="007451AF" w:rsidRPr="008A21DD">
          <w:rPr>
            <w:rStyle w:val="a6"/>
            <w:sz w:val="24"/>
            <w:szCs w:val="24"/>
            <w:lang w:val="en-US" w:eastAsia="en-US"/>
          </w:rPr>
          <w:t>ru</w:t>
        </w:r>
        <w:r w:rsidR="007451AF" w:rsidRPr="008A21DD">
          <w:rPr>
            <w:rStyle w:val="a6"/>
            <w:sz w:val="24"/>
            <w:szCs w:val="24"/>
            <w:lang w:eastAsia="en-US"/>
          </w:rPr>
          <w:t>,</w:t>
        </w:r>
      </w:hyperlink>
      <w:r w:rsidR="00185479" w:rsidRPr="008A21DD">
        <w:rPr>
          <w:rStyle w:val="a4"/>
          <w:color w:val="000000"/>
          <w:sz w:val="24"/>
          <w:szCs w:val="24"/>
          <w:lang w:eastAsia="en-US"/>
        </w:rPr>
        <w:t xml:space="preserve"> </w:t>
      </w:r>
      <w:r w:rsidR="00185479" w:rsidRPr="008A21DD">
        <w:rPr>
          <w:rStyle w:val="a4"/>
          <w:color w:val="000000"/>
          <w:sz w:val="24"/>
          <w:szCs w:val="24"/>
        </w:rPr>
        <w:t xml:space="preserve">в РГУ, </w:t>
      </w:r>
      <w:r w:rsidR="00796741" w:rsidRPr="008A21DD">
        <w:rPr>
          <w:rStyle w:val="a4"/>
          <w:color w:val="000000"/>
          <w:sz w:val="24"/>
          <w:szCs w:val="24"/>
        </w:rPr>
        <w:t xml:space="preserve">ЕПГУ, </w:t>
      </w:r>
      <w:r w:rsidR="00185479" w:rsidRPr="008A21DD">
        <w:rPr>
          <w:rStyle w:val="a4"/>
          <w:color w:val="000000"/>
          <w:sz w:val="24"/>
          <w:szCs w:val="24"/>
        </w:rPr>
        <w:t>РПГУ обязательному размещению подлежит следующая справочная информация</w:t>
      </w:r>
      <w:r w:rsidR="00BF59AD">
        <w:rPr>
          <w:i/>
        </w:rPr>
        <w:t xml:space="preserve">, </w:t>
      </w:r>
      <w:r w:rsidR="00BF59AD" w:rsidRPr="005E48F3">
        <w:rPr>
          <w:iCs/>
        </w:rPr>
        <w:t xml:space="preserve">приведены в Приложении </w:t>
      </w:r>
      <w:r w:rsidR="00BF59AD">
        <w:rPr>
          <w:iCs/>
        </w:rPr>
        <w:t>4</w:t>
      </w:r>
      <w:r w:rsidR="00BF59AD" w:rsidRPr="005E48F3">
        <w:rPr>
          <w:iCs/>
        </w:rPr>
        <w:t xml:space="preserve"> к настоящему Административному регламенту.</w:t>
      </w:r>
    </w:p>
    <w:p w14:paraId="25214ECA" w14:textId="46B5395F" w:rsidR="00185479" w:rsidRPr="008A21DD" w:rsidRDefault="004F30C7" w:rsidP="008A21DD">
      <w:pPr>
        <w:pStyle w:val="a3"/>
        <w:tabs>
          <w:tab w:val="left" w:pos="1465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3.1.1. </w:t>
      </w:r>
      <w:r w:rsidR="00185479" w:rsidRPr="008A21DD">
        <w:rPr>
          <w:rStyle w:val="a4"/>
          <w:color w:val="000000"/>
          <w:sz w:val="24"/>
          <w:szCs w:val="24"/>
        </w:rPr>
        <w:t>место нахождения и график работы Администрации предоставляющ</w:t>
      </w:r>
      <w:r w:rsidR="00302C95">
        <w:rPr>
          <w:rStyle w:val="a4"/>
          <w:color w:val="000000"/>
          <w:sz w:val="24"/>
          <w:szCs w:val="24"/>
        </w:rPr>
        <w:t>ую</w:t>
      </w:r>
      <w:r w:rsidR="00185479" w:rsidRPr="008A21DD">
        <w:rPr>
          <w:rStyle w:val="a4"/>
          <w:color w:val="000000"/>
          <w:sz w:val="24"/>
          <w:szCs w:val="24"/>
        </w:rPr>
        <w:t xml:space="preserve"> Муниципальную услугу;</w:t>
      </w:r>
    </w:p>
    <w:p w14:paraId="09D85EBF" w14:textId="2B57E9A1" w:rsidR="00185479" w:rsidRPr="008A21DD" w:rsidRDefault="004F30C7" w:rsidP="008A21DD">
      <w:pPr>
        <w:pStyle w:val="a3"/>
        <w:tabs>
          <w:tab w:val="left" w:pos="1518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3.1.2. </w:t>
      </w:r>
      <w:r w:rsidR="00185479" w:rsidRPr="008A21DD">
        <w:rPr>
          <w:rStyle w:val="a4"/>
          <w:color w:val="000000"/>
          <w:sz w:val="24"/>
          <w:szCs w:val="24"/>
        </w:rPr>
        <w:t xml:space="preserve">справочные телефоны </w:t>
      </w:r>
      <w:r w:rsidR="00302C95">
        <w:rPr>
          <w:rStyle w:val="a4"/>
          <w:color w:val="000000"/>
          <w:sz w:val="24"/>
          <w:szCs w:val="24"/>
        </w:rPr>
        <w:t xml:space="preserve">отдела строительства, архитектуры и жилищно- коммунального хозяйства администрации </w:t>
      </w:r>
      <w:proofErr w:type="spellStart"/>
      <w:r w:rsidR="00302C95">
        <w:rPr>
          <w:rStyle w:val="a4"/>
          <w:color w:val="000000"/>
          <w:sz w:val="24"/>
          <w:szCs w:val="24"/>
        </w:rPr>
        <w:t>Навлинского</w:t>
      </w:r>
      <w:proofErr w:type="spellEnd"/>
      <w:r w:rsidR="00302C95">
        <w:rPr>
          <w:rStyle w:val="a4"/>
          <w:color w:val="000000"/>
          <w:sz w:val="24"/>
          <w:szCs w:val="24"/>
        </w:rPr>
        <w:t xml:space="preserve"> района</w:t>
      </w:r>
      <w:r w:rsidR="00185479" w:rsidRPr="008A21DD">
        <w:rPr>
          <w:rStyle w:val="a4"/>
          <w:color w:val="000000"/>
          <w:sz w:val="24"/>
          <w:szCs w:val="24"/>
        </w:rPr>
        <w:t>, участвующ</w:t>
      </w:r>
      <w:r w:rsidR="00302C95">
        <w:rPr>
          <w:rStyle w:val="a4"/>
          <w:color w:val="000000"/>
          <w:sz w:val="24"/>
          <w:szCs w:val="24"/>
        </w:rPr>
        <w:t>его</w:t>
      </w:r>
      <w:r w:rsidR="00185479" w:rsidRPr="008A21DD">
        <w:rPr>
          <w:rStyle w:val="a4"/>
          <w:color w:val="000000"/>
          <w:sz w:val="24"/>
          <w:szCs w:val="24"/>
        </w:rPr>
        <w:t xml:space="preserve"> в предоставлении Муниципальной услуги;</w:t>
      </w:r>
    </w:p>
    <w:p w14:paraId="4CB7842D" w14:textId="77777777" w:rsidR="00185479" w:rsidRPr="008A21DD" w:rsidRDefault="004F30C7" w:rsidP="008A21DD">
      <w:pPr>
        <w:pStyle w:val="a3"/>
        <w:tabs>
          <w:tab w:val="left" w:pos="1407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3.1.3. </w:t>
      </w:r>
      <w:r w:rsidR="00185479" w:rsidRPr="008A21DD">
        <w:rPr>
          <w:rStyle w:val="a4"/>
          <w:color w:val="000000"/>
          <w:sz w:val="24"/>
          <w:szCs w:val="24"/>
        </w:rPr>
        <w:t>адреса сайта, а также электронной почты и (или) формы обратной связи Администрации в сети Интернет.</w:t>
      </w:r>
    </w:p>
    <w:p w14:paraId="3756946E" w14:textId="77777777" w:rsidR="00185479" w:rsidRPr="008A21DD" w:rsidRDefault="004F30C7" w:rsidP="008A21DD">
      <w:pPr>
        <w:pStyle w:val="a3"/>
        <w:tabs>
          <w:tab w:val="left" w:pos="1239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3.2. </w:t>
      </w:r>
      <w:r w:rsidR="00185479" w:rsidRPr="008A21DD">
        <w:rPr>
          <w:rStyle w:val="a4"/>
          <w:color w:val="000000"/>
          <w:sz w:val="24"/>
          <w:szCs w:val="24"/>
        </w:rPr>
        <w:t>Обязательному размещению на официальном сайте Администрации, на ЕПГУ, РПГУ, в федеральной государственной информационной системе «Федеральный реестр государственных и муниципальных услуг (функций)», РГУ подлежит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опубликования).</w:t>
      </w:r>
    </w:p>
    <w:p w14:paraId="0F8910E3" w14:textId="77777777" w:rsidR="00185479" w:rsidRPr="008A21DD" w:rsidRDefault="004F30C7" w:rsidP="008A21DD">
      <w:pPr>
        <w:pStyle w:val="a3"/>
        <w:tabs>
          <w:tab w:val="left" w:pos="1249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3.3. </w:t>
      </w:r>
      <w:r w:rsidR="00185479" w:rsidRPr="008A21DD">
        <w:rPr>
          <w:rStyle w:val="a4"/>
          <w:color w:val="000000"/>
          <w:sz w:val="24"/>
          <w:szCs w:val="24"/>
        </w:rPr>
        <w:t>Администрация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РГУ.</w:t>
      </w:r>
    </w:p>
    <w:p w14:paraId="18598E89" w14:textId="77777777" w:rsidR="00185479" w:rsidRPr="008A21DD" w:rsidRDefault="004F30C7" w:rsidP="008A21DD">
      <w:pPr>
        <w:pStyle w:val="a3"/>
        <w:tabs>
          <w:tab w:val="left" w:pos="1542"/>
        </w:tabs>
        <w:autoSpaceDE/>
        <w:autoSpaceDN/>
        <w:ind w:left="-567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3.4. </w:t>
      </w:r>
      <w:r w:rsidR="00185479" w:rsidRPr="008A21DD">
        <w:rPr>
          <w:rStyle w:val="a4"/>
          <w:color w:val="000000"/>
          <w:sz w:val="24"/>
          <w:szCs w:val="24"/>
        </w:rPr>
        <w:t>Информирование Заявителей по вопросам предоставления Муниципальной услуги осуществляется:</w:t>
      </w:r>
    </w:p>
    <w:p w14:paraId="3EBDEED8" w14:textId="77777777" w:rsidR="00185479" w:rsidRPr="008A21DD" w:rsidRDefault="00185479" w:rsidP="008A21DD">
      <w:pPr>
        <w:pStyle w:val="a3"/>
        <w:tabs>
          <w:tab w:val="left" w:pos="1008"/>
        </w:tabs>
        <w:ind w:left="-567" w:firstLine="70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а)</w:t>
      </w:r>
      <w:r w:rsidRPr="008A21DD">
        <w:rPr>
          <w:rStyle w:val="a4"/>
          <w:color w:val="000000"/>
          <w:sz w:val="24"/>
          <w:szCs w:val="24"/>
        </w:rPr>
        <w:tab/>
        <w:t>путем размещения информации на сайте Администрации, ЕПГУ, РПГУ;</w:t>
      </w:r>
    </w:p>
    <w:p w14:paraId="17809C7A" w14:textId="77777777" w:rsidR="00185479" w:rsidRPr="008A21DD" w:rsidRDefault="00185479" w:rsidP="008A21DD">
      <w:pPr>
        <w:pStyle w:val="a3"/>
        <w:tabs>
          <w:tab w:val="left" w:pos="1081"/>
        </w:tabs>
        <w:ind w:left="-567" w:firstLine="70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б)</w:t>
      </w:r>
      <w:r w:rsidRPr="008A21DD">
        <w:rPr>
          <w:rStyle w:val="a4"/>
          <w:color w:val="000000"/>
          <w:sz w:val="24"/>
          <w:szCs w:val="24"/>
        </w:rPr>
        <w:tab/>
        <w:t>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14:paraId="3BFFBD27" w14:textId="77777777" w:rsidR="00185479" w:rsidRPr="008A21DD" w:rsidRDefault="00185479" w:rsidP="008A21DD">
      <w:pPr>
        <w:pStyle w:val="a3"/>
        <w:tabs>
          <w:tab w:val="left" w:pos="1090"/>
        </w:tabs>
        <w:ind w:left="-567" w:firstLine="70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в)</w:t>
      </w:r>
      <w:r w:rsidRPr="008A21DD">
        <w:rPr>
          <w:rStyle w:val="a4"/>
          <w:color w:val="000000"/>
          <w:sz w:val="24"/>
          <w:szCs w:val="24"/>
        </w:rPr>
        <w:tab/>
        <w:t>путем публикации информационных материалов в средствах массовой информации;</w:t>
      </w:r>
    </w:p>
    <w:p w14:paraId="5D0849EC" w14:textId="77777777" w:rsidR="00185479" w:rsidRPr="008A21DD" w:rsidRDefault="00185479" w:rsidP="008A21DD">
      <w:pPr>
        <w:pStyle w:val="a3"/>
        <w:tabs>
          <w:tab w:val="left" w:pos="1042"/>
        </w:tabs>
        <w:ind w:left="-567" w:firstLine="70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г)</w:t>
      </w:r>
      <w:r w:rsidRPr="008A21DD">
        <w:rPr>
          <w:rStyle w:val="a4"/>
          <w:color w:val="000000"/>
          <w:sz w:val="24"/>
          <w:szCs w:val="24"/>
        </w:rPr>
        <w:tab/>
        <w:t>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14:paraId="2208CAE3" w14:textId="77777777" w:rsidR="00185479" w:rsidRPr="008A21DD" w:rsidRDefault="00185479" w:rsidP="008A21DD">
      <w:pPr>
        <w:pStyle w:val="a3"/>
        <w:tabs>
          <w:tab w:val="left" w:pos="1022"/>
        </w:tabs>
        <w:ind w:left="-567" w:firstLine="70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д)</w:t>
      </w:r>
      <w:r w:rsidRPr="008A21DD">
        <w:rPr>
          <w:rStyle w:val="a4"/>
          <w:color w:val="000000"/>
          <w:sz w:val="24"/>
          <w:szCs w:val="24"/>
        </w:rPr>
        <w:tab/>
        <w:t>посредством телефонной и факсимильной связи;</w:t>
      </w:r>
    </w:p>
    <w:p w14:paraId="465C2C5F" w14:textId="77777777" w:rsidR="00185479" w:rsidRPr="008A21DD" w:rsidRDefault="00185479" w:rsidP="008A21DD">
      <w:pPr>
        <w:pStyle w:val="a3"/>
        <w:tabs>
          <w:tab w:val="left" w:pos="1038"/>
        </w:tabs>
        <w:ind w:left="-567" w:firstLine="70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е)</w:t>
      </w:r>
      <w:r w:rsidRPr="008A21DD">
        <w:rPr>
          <w:rStyle w:val="a4"/>
          <w:color w:val="000000"/>
          <w:sz w:val="24"/>
          <w:szCs w:val="24"/>
        </w:rPr>
        <w:tab/>
        <w:t>посредством ответов на письменные и устные обращения Заявителей по вопросу предоставления Муниципальной услуги.</w:t>
      </w:r>
    </w:p>
    <w:p w14:paraId="591F2468" w14:textId="77777777" w:rsidR="00185479" w:rsidRPr="008A21DD" w:rsidRDefault="004F30C7" w:rsidP="008A21DD">
      <w:pPr>
        <w:pStyle w:val="a3"/>
        <w:tabs>
          <w:tab w:val="left" w:pos="1321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3.5. </w:t>
      </w:r>
      <w:r w:rsidR="00185479" w:rsidRPr="008A21DD">
        <w:rPr>
          <w:rStyle w:val="a4"/>
          <w:color w:val="000000"/>
          <w:sz w:val="24"/>
          <w:szCs w:val="24"/>
        </w:rPr>
        <w:t>На ЕПГУ,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14:paraId="1AC49934" w14:textId="77777777" w:rsidR="00185479" w:rsidRPr="008A21DD" w:rsidRDefault="00185479" w:rsidP="008A21DD">
      <w:pPr>
        <w:pStyle w:val="a3"/>
        <w:tabs>
          <w:tab w:val="left" w:pos="1052"/>
        </w:tabs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а)</w:t>
      </w:r>
      <w:r w:rsidRPr="008A21DD">
        <w:rPr>
          <w:rStyle w:val="a4"/>
          <w:color w:val="000000"/>
          <w:sz w:val="24"/>
          <w:szCs w:val="24"/>
        </w:rPr>
        <w:tab/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03361731" w14:textId="77777777" w:rsidR="00185479" w:rsidRPr="008A21DD" w:rsidRDefault="00185479" w:rsidP="008A21DD">
      <w:pPr>
        <w:pStyle w:val="a3"/>
        <w:tabs>
          <w:tab w:val="left" w:pos="1008"/>
        </w:tabs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б)</w:t>
      </w:r>
      <w:r w:rsidRPr="008A21DD">
        <w:rPr>
          <w:rStyle w:val="a4"/>
          <w:color w:val="000000"/>
          <w:sz w:val="24"/>
          <w:szCs w:val="24"/>
        </w:rPr>
        <w:tab/>
        <w:t>перечень лиц, имеющих право на получение Муниципальной услуги;</w:t>
      </w:r>
    </w:p>
    <w:p w14:paraId="4D246839" w14:textId="77777777" w:rsidR="00185479" w:rsidRPr="008A21DD" w:rsidRDefault="00185479" w:rsidP="008A21DD">
      <w:pPr>
        <w:pStyle w:val="a3"/>
        <w:tabs>
          <w:tab w:val="left" w:pos="989"/>
        </w:tabs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в)</w:t>
      </w:r>
      <w:r w:rsidRPr="008A21DD">
        <w:rPr>
          <w:rStyle w:val="a4"/>
          <w:color w:val="000000"/>
          <w:sz w:val="24"/>
          <w:szCs w:val="24"/>
        </w:rPr>
        <w:tab/>
        <w:t>срок предоставления Муниципальной услуги;</w:t>
      </w:r>
    </w:p>
    <w:p w14:paraId="08BF401C" w14:textId="77777777" w:rsidR="00185479" w:rsidRPr="008A21DD" w:rsidRDefault="00185479" w:rsidP="008A21DD">
      <w:pPr>
        <w:pStyle w:val="a3"/>
        <w:tabs>
          <w:tab w:val="left" w:pos="985"/>
        </w:tabs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г)</w:t>
      </w:r>
      <w:r w:rsidRPr="008A21DD">
        <w:rPr>
          <w:rStyle w:val="a4"/>
          <w:color w:val="000000"/>
          <w:sz w:val="24"/>
          <w:szCs w:val="24"/>
        </w:rPr>
        <w:tab/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2C0B1DC8" w14:textId="77777777" w:rsidR="00185479" w:rsidRPr="008A21DD" w:rsidRDefault="00185479" w:rsidP="008A21DD">
      <w:pPr>
        <w:pStyle w:val="a3"/>
        <w:tabs>
          <w:tab w:val="left" w:pos="1090"/>
        </w:tabs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д)</w:t>
      </w:r>
      <w:r w:rsidR="00F02594" w:rsidRPr="008A21DD">
        <w:rPr>
          <w:rStyle w:val="a4"/>
          <w:color w:val="000000"/>
          <w:sz w:val="24"/>
          <w:szCs w:val="24"/>
        </w:rPr>
        <w:t xml:space="preserve"> </w:t>
      </w:r>
      <w:r w:rsidRPr="008A21DD">
        <w:rPr>
          <w:rStyle w:val="a4"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услуги, а также для приостановления или отказа в предоставлении Муниципальной услуги;</w:t>
      </w:r>
    </w:p>
    <w:p w14:paraId="4182508E" w14:textId="77777777" w:rsidR="00185479" w:rsidRPr="008A21DD" w:rsidRDefault="00185479" w:rsidP="008A21DD">
      <w:pPr>
        <w:pStyle w:val="a3"/>
        <w:tabs>
          <w:tab w:val="left" w:pos="1033"/>
        </w:tabs>
        <w:ind w:left="-567" w:firstLine="70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е)</w:t>
      </w:r>
      <w:r w:rsidR="00F02594" w:rsidRPr="008A21DD">
        <w:rPr>
          <w:rStyle w:val="a4"/>
          <w:color w:val="000000"/>
          <w:sz w:val="24"/>
          <w:szCs w:val="24"/>
        </w:rPr>
        <w:t xml:space="preserve"> </w:t>
      </w:r>
      <w:r w:rsidRPr="008A21DD">
        <w:rPr>
          <w:rStyle w:val="a4"/>
          <w:color w:val="000000"/>
          <w:sz w:val="24"/>
          <w:szCs w:val="24"/>
        </w:rPr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3F593BB1" w14:textId="77777777" w:rsidR="00185479" w:rsidRPr="008A21DD" w:rsidRDefault="00185479" w:rsidP="008A21DD">
      <w:pPr>
        <w:pStyle w:val="a3"/>
        <w:tabs>
          <w:tab w:val="left" w:pos="1239"/>
        </w:tabs>
        <w:ind w:left="-567" w:firstLine="70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ж)</w:t>
      </w:r>
      <w:r w:rsidR="00F02594" w:rsidRPr="008A21DD">
        <w:rPr>
          <w:rStyle w:val="a4"/>
          <w:color w:val="000000"/>
          <w:sz w:val="24"/>
          <w:szCs w:val="24"/>
        </w:rPr>
        <w:t xml:space="preserve"> </w:t>
      </w:r>
      <w:r w:rsidRPr="008A21DD">
        <w:rPr>
          <w:rStyle w:val="a4"/>
          <w:color w:val="000000"/>
          <w:sz w:val="24"/>
          <w:szCs w:val="24"/>
        </w:rPr>
        <w:t>формы заявлений (уведомлений, сообщений), используемые при предоставлении Муниципальной услуги;</w:t>
      </w:r>
    </w:p>
    <w:p w14:paraId="5D53C28D" w14:textId="77777777" w:rsidR="00185479" w:rsidRPr="008A21DD" w:rsidRDefault="00185479" w:rsidP="008A21DD">
      <w:pPr>
        <w:pStyle w:val="a3"/>
        <w:tabs>
          <w:tab w:val="left" w:pos="1143"/>
        </w:tabs>
        <w:ind w:left="-567" w:firstLine="70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з)</w:t>
      </w:r>
      <w:r w:rsidR="00F02594" w:rsidRPr="008A21DD">
        <w:rPr>
          <w:rStyle w:val="a4"/>
          <w:color w:val="000000"/>
          <w:sz w:val="24"/>
          <w:szCs w:val="24"/>
        </w:rPr>
        <w:t xml:space="preserve"> </w:t>
      </w:r>
      <w:r w:rsidRPr="008A21DD">
        <w:rPr>
          <w:rStyle w:val="a4"/>
          <w:color w:val="000000"/>
          <w:sz w:val="24"/>
          <w:szCs w:val="24"/>
        </w:rPr>
        <w:t>размер государственной пошлины или иной платы, взимаемой за предоставление Муниципальной услуги.</w:t>
      </w:r>
    </w:p>
    <w:p w14:paraId="715B7F79" w14:textId="77777777" w:rsidR="00185479" w:rsidRPr="008A21DD" w:rsidRDefault="004F30C7" w:rsidP="008A21DD">
      <w:pPr>
        <w:pStyle w:val="a3"/>
        <w:tabs>
          <w:tab w:val="left" w:pos="1206"/>
        </w:tabs>
        <w:autoSpaceDE/>
        <w:autoSpaceDN/>
        <w:ind w:left="-567" w:firstLine="72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lastRenderedPageBreak/>
        <w:t xml:space="preserve">3.7. </w:t>
      </w:r>
      <w:r w:rsidR="00185479" w:rsidRPr="008A21DD">
        <w:rPr>
          <w:rStyle w:val="a4"/>
          <w:color w:val="000000"/>
          <w:sz w:val="24"/>
          <w:szCs w:val="24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бесплатно.</w:t>
      </w:r>
    </w:p>
    <w:p w14:paraId="5E364682" w14:textId="77777777" w:rsidR="00185479" w:rsidRPr="008A21DD" w:rsidRDefault="00BA0E2D" w:rsidP="008A21DD">
      <w:pPr>
        <w:pStyle w:val="a3"/>
        <w:tabs>
          <w:tab w:val="left" w:pos="1200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3.8. </w:t>
      </w:r>
      <w:r w:rsidR="00185479" w:rsidRPr="008A21DD">
        <w:rPr>
          <w:rStyle w:val="a4"/>
          <w:color w:val="000000"/>
          <w:sz w:val="24"/>
          <w:szCs w:val="24"/>
        </w:rPr>
        <w:t>На сайте Администрации дополнительно размещаются:</w:t>
      </w:r>
    </w:p>
    <w:p w14:paraId="633BC550" w14:textId="77777777" w:rsidR="00185479" w:rsidRPr="008A21DD" w:rsidRDefault="00185479" w:rsidP="008A21DD">
      <w:pPr>
        <w:pStyle w:val="a3"/>
        <w:tabs>
          <w:tab w:val="left" w:pos="1008"/>
        </w:tabs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а)</w:t>
      </w:r>
      <w:r w:rsidR="00BA0E2D" w:rsidRPr="008A21DD">
        <w:rPr>
          <w:rStyle w:val="a4"/>
          <w:color w:val="000000"/>
          <w:sz w:val="24"/>
          <w:szCs w:val="24"/>
        </w:rPr>
        <w:t xml:space="preserve"> </w:t>
      </w:r>
      <w:r w:rsidRPr="008A21DD">
        <w:rPr>
          <w:rStyle w:val="a4"/>
          <w:color w:val="000000"/>
          <w:sz w:val="24"/>
          <w:szCs w:val="24"/>
        </w:rPr>
        <w:t>полное наименование и почтовый адрес Администрации;</w:t>
      </w:r>
    </w:p>
    <w:p w14:paraId="29B3AAF1" w14:textId="436B79E5" w:rsidR="00185479" w:rsidRPr="008A21DD" w:rsidRDefault="007675E3" w:rsidP="008A21DD">
      <w:pPr>
        <w:pStyle w:val="a3"/>
        <w:tabs>
          <w:tab w:val="left" w:pos="1206"/>
        </w:tabs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б</w:t>
      </w:r>
      <w:r w:rsidR="00185479" w:rsidRPr="008A21DD">
        <w:rPr>
          <w:rStyle w:val="a4"/>
          <w:color w:val="000000"/>
          <w:sz w:val="24"/>
          <w:szCs w:val="24"/>
        </w:rPr>
        <w:t>)</w:t>
      </w:r>
      <w:r w:rsidR="00BA0E2D" w:rsidRPr="008A21DD">
        <w:rPr>
          <w:rStyle w:val="a4"/>
          <w:color w:val="000000"/>
          <w:sz w:val="24"/>
          <w:szCs w:val="24"/>
        </w:rPr>
        <w:t xml:space="preserve"> </w:t>
      </w:r>
      <w:r w:rsidR="00185479" w:rsidRPr="008A21DD">
        <w:rPr>
          <w:rStyle w:val="a4"/>
          <w:color w:val="000000"/>
          <w:sz w:val="24"/>
          <w:szCs w:val="24"/>
        </w:rPr>
        <w:t>режим работы Администрации, график работы должностных лиц Администрации;</w:t>
      </w:r>
    </w:p>
    <w:p w14:paraId="6CB1B903" w14:textId="15C553D2" w:rsidR="00185479" w:rsidRPr="008A21DD" w:rsidRDefault="007675E3" w:rsidP="008A21DD">
      <w:pPr>
        <w:pStyle w:val="a3"/>
        <w:tabs>
          <w:tab w:val="left" w:pos="1220"/>
        </w:tabs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в</w:t>
      </w:r>
      <w:r w:rsidR="00185479" w:rsidRPr="008A21DD">
        <w:rPr>
          <w:rStyle w:val="a4"/>
          <w:color w:val="000000"/>
          <w:sz w:val="24"/>
          <w:szCs w:val="24"/>
        </w:rPr>
        <w:t>)</w:t>
      </w:r>
      <w:r w:rsidR="00BA0E2D" w:rsidRPr="008A21DD">
        <w:rPr>
          <w:rStyle w:val="a4"/>
          <w:color w:val="000000"/>
          <w:sz w:val="24"/>
          <w:szCs w:val="24"/>
        </w:rPr>
        <w:t xml:space="preserve"> </w:t>
      </w:r>
      <w:r w:rsidR="00185479" w:rsidRPr="008A21DD">
        <w:rPr>
          <w:rStyle w:val="a4"/>
          <w:color w:val="000000"/>
          <w:sz w:val="24"/>
          <w:szCs w:val="24"/>
        </w:rPr>
        <w:t xml:space="preserve">график работы </w:t>
      </w:r>
      <w:r w:rsidR="008D6481">
        <w:rPr>
          <w:rStyle w:val="a4"/>
          <w:color w:val="000000"/>
          <w:sz w:val="24"/>
          <w:szCs w:val="24"/>
        </w:rPr>
        <w:t>отдела</w:t>
      </w:r>
      <w:r w:rsidR="00185479" w:rsidRPr="008A21DD">
        <w:rPr>
          <w:rStyle w:val="a4"/>
          <w:color w:val="000000"/>
          <w:sz w:val="24"/>
          <w:szCs w:val="24"/>
        </w:rPr>
        <w:t xml:space="preserve"> Администрации, непосредственно предоставляющего Муниципальную услугу;</w:t>
      </w:r>
    </w:p>
    <w:p w14:paraId="7913A3A5" w14:textId="5CE49AE3" w:rsidR="00185479" w:rsidRPr="008A21DD" w:rsidRDefault="007675E3" w:rsidP="008A21DD">
      <w:pPr>
        <w:pStyle w:val="a3"/>
        <w:tabs>
          <w:tab w:val="left" w:pos="1138"/>
        </w:tabs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г</w:t>
      </w:r>
      <w:r w:rsidR="00185479" w:rsidRPr="008A21DD">
        <w:rPr>
          <w:rStyle w:val="a4"/>
          <w:color w:val="000000"/>
          <w:sz w:val="24"/>
          <w:szCs w:val="24"/>
        </w:rPr>
        <w:t>)</w:t>
      </w:r>
      <w:r w:rsidR="00BA0E2D" w:rsidRPr="008A21DD">
        <w:rPr>
          <w:rStyle w:val="a4"/>
          <w:color w:val="000000"/>
          <w:sz w:val="24"/>
          <w:szCs w:val="24"/>
        </w:rPr>
        <w:t xml:space="preserve"> </w:t>
      </w:r>
      <w:r w:rsidR="00185479" w:rsidRPr="008A21DD">
        <w:rPr>
          <w:rStyle w:val="a4"/>
          <w:color w:val="000000"/>
          <w:sz w:val="24"/>
          <w:szCs w:val="24"/>
        </w:rPr>
        <w:t xml:space="preserve">выдержки из нормативных правовых актов Российской Федерации и нормативных правовых актов </w:t>
      </w:r>
      <w:r w:rsidR="00BA0E2D" w:rsidRPr="008A21DD">
        <w:rPr>
          <w:rStyle w:val="a4"/>
          <w:color w:val="000000"/>
          <w:sz w:val="24"/>
          <w:szCs w:val="24"/>
        </w:rPr>
        <w:t>Брянской</w:t>
      </w:r>
      <w:r w:rsidR="00185479" w:rsidRPr="008A21DD">
        <w:rPr>
          <w:rStyle w:val="a4"/>
          <w:color w:val="000000"/>
          <w:sz w:val="24"/>
          <w:szCs w:val="24"/>
        </w:rPr>
        <w:t xml:space="preserve"> области, содержащих нормы, регулирующие деятельность Администрации по предоставлению Муниципальной услуги;</w:t>
      </w:r>
    </w:p>
    <w:p w14:paraId="0179DF04" w14:textId="0F9D5FD5" w:rsidR="00185479" w:rsidRPr="008A21DD" w:rsidRDefault="007675E3" w:rsidP="008A21DD">
      <w:pPr>
        <w:pStyle w:val="a3"/>
        <w:tabs>
          <w:tab w:val="left" w:pos="1008"/>
        </w:tabs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д</w:t>
      </w:r>
      <w:r w:rsidR="00185479" w:rsidRPr="008A21DD">
        <w:rPr>
          <w:rStyle w:val="a4"/>
          <w:color w:val="000000"/>
          <w:sz w:val="24"/>
          <w:szCs w:val="24"/>
        </w:rPr>
        <w:t>)</w:t>
      </w:r>
      <w:r w:rsidR="00BA0E2D" w:rsidRPr="008A21DD">
        <w:rPr>
          <w:rStyle w:val="a4"/>
          <w:color w:val="000000"/>
          <w:sz w:val="24"/>
          <w:szCs w:val="24"/>
        </w:rPr>
        <w:t xml:space="preserve"> </w:t>
      </w:r>
      <w:r w:rsidR="00185479" w:rsidRPr="008A21DD">
        <w:rPr>
          <w:rStyle w:val="a4"/>
          <w:color w:val="000000"/>
          <w:sz w:val="24"/>
          <w:szCs w:val="24"/>
        </w:rPr>
        <w:t>перечень лиц, имеющих право на получение Муниципальной услуги;</w:t>
      </w:r>
    </w:p>
    <w:p w14:paraId="3B6D497C" w14:textId="6E4FCBCB" w:rsidR="00185479" w:rsidRPr="008A21DD" w:rsidRDefault="007675E3" w:rsidP="008A21DD">
      <w:pPr>
        <w:pStyle w:val="a3"/>
        <w:tabs>
          <w:tab w:val="left" w:pos="1239"/>
        </w:tabs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е</w:t>
      </w:r>
      <w:r w:rsidR="00185479" w:rsidRPr="008A21DD">
        <w:rPr>
          <w:rStyle w:val="a4"/>
          <w:color w:val="000000"/>
          <w:sz w:val="24"/>
          <w:szCs w:val="24"/>
        </w:rPr>
        <w:t>)</w:t>
      </w:r>
      <w:r w:rsidR="00BA0E2D" w:rsidRPr="008A21DD">
        <w:rPr>
          <w:rStyle w:val="a4"/>
          <w:color w:val="000000"/>
          <w:sz w:val="24"/>
          <w:szCs w:val="24"/>
        </w:rPr>
        <w:t xml:space="preserve"> </w:t>
      </w:r>
      <w:r w:rsidR="00185479" w:rsidRPr="008A21DD">
        <w:rPr>
          <w:rStyle w:val="a4"/>
          <w:color w:val="000000"/>
          <w:sz w:val="24"/>
          <w:szCs w:val="24"/>
        </w:rPr>
        <w:t>формы заявлений (уведомлений, сообщений), используемые при предоставлении Муниципальной услуги, образцы и инструкции по их заполнению;</w:t>
      </w:r>
    </w:p>
    <w:p w14:paraId="6AA8FA41" w14:textId="66757CFD" w:rsidR="00185479" w:rsidRPr="008A21DD" w:rsidRDefault="007675E3" w:rsidP="008A21DD">
      <w:pPr>
        <w:pStyle w:val="a3"/>
        <w:tabs>
          <w:tab w:val="left" w:pos="1023"/>
        </w:tabs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ж</w:t>
      </w:r>
      <w:r w:rsidR="00185479" w:rsidRPr="008A21DD">
        <w:rPr>
          <w:rStyle w:val="a4"/>
          <w:color w:val="000000"/>
          <w:sz w:val="24"/>
          <w:szCs w:val="24"/>
        </w:rPr>
        <w:t>)</w:t>
      </w:r>
      <w:r w:rsidR="00BA0E2D" w:rsidRPr="008A21DD">
        <w:rPr>
          <w:rStyle w:val="a4"/>
          <w:color w:val="000000"/>
          <w:sz w:val="24"/>
          <w:szCs w:val="24"/>
        </w:rPr>
        <w:t xml:space="preserve"> </w:t>
      </w:r>
      <w:r w:rsidR="00185479" w:rsidRPr="008A21DD">
        <w:rPr>
          <w:rStyle w:val="a4"/>
          <w:color w:val="000000"/>
          <w:sz w:val="24"/>
          <w:szCs w:val="24"/>
        </w:rPr>
        <w:t>порядок и способы предварительной записи на получение Муниципальной услуги;</w:t>
      </w:r>
    </w:p>
    <w:p w14:paraId="6F957D9B" w14:textId="3A1FD5DC" w:rsidR="00185479" w:rsidRPr="008A21DD" w:rsidRDefault="007675E3" w:rsidP="008A21DD">
      <w:pPr>
        <w:pStyle w:val="a3"/>
        <w:tabs>
          <w:tab w:val="left" w:pos="989"/>
        </w:tabs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з</w:t>
      </w:r>
      <w:r w:rsidR="00185479" w:rsidRPr="008A21DD">
        <w:rPr>
          <w:rStyle w:val="a4"/>
          <w:color w:val="000000"/>
          <w:sz w:val="24"/>
          <w:szCs w:val="24"/>
        </w:rPr>
        <w:t>)</w:t>
      </w:r>
      <w:r w:rsidR="00BA0E2D" w:rsidRPr="008A21DD">
        <w:rPr>
          <w:rStyle w:val="a4"/>
          <w:color w:val="000000"/>
          <w:sz w:val="24"/>
          <w:szCs w:val="24"/>
        </w:rPr>
        <w:t xml:space="preserve"> </w:t>
      </w:r>
      <w:r w:rsidR="00185479" w:rsidRPr="008A21DD">
        <w:rPr>
          <w:rStyle w:val="a4"/>
          <w:color w:val="000000"/>
          <w:sz w:val="24"/>
          <w:szCs w:val="24"/>
        </w:rPr>
        <w:t>текст настоящего Административного регламента с приложениями;</w:t>
      </w:r>
    </w:p>
    <w:p w14:paraId="55009606" w14:textId="558D1A97" w:rsidR="00185479" w:rsidRPr="008A21DD" w:rsidRDefault="007675E3" w:rsidP="008A21DD">
      <w:pPr>
        <w:pStyle w:val="a3"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и</w:t>
      </w:r>
      <w:r w:rsidR="00185479" w:rsidRPr="008A21DD">
        <w:rPr>
          <w:rStyle w:val="a4"/>
          <w:color w:val="000000"/>
          <w:sz w:val="24"/>
          <w:szCs w:val="24"/>
        </w:rPr>
        <w:t>) краткое описание порядка предоставления Муниципальной услуги;</w:t>
      </w:r>
    </w:p>
    <w:p w14:paraId="1288419E" w14:textId="795BB7BF" w:rsidR="00185479" w:rsidRPr="008A21DD" w:rsidRDefault="007675E3" w:rsidP="008A21DD">
      <w:pPr>
        <w:pStyle w:val="a3"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к</w:t>
      </w:r>
      <w:r w:rsidR="00185479" w:rsidRPr="008A21DD">
        <w:rPr>
          <w:rStyle w:val="a4"/>
          <w:color w:val="000000"/>
          <w:sz w:val="24"/>
          <w:szCs w:val="24"/>
        </w:rPr>
        <w:t>) порядок обжалования решений, действий или бездействия должностных лиц, Администрации, предоставляющих Муниципальную услугу;</w:t>
      </w:r>
    </w:p>
    <w:p w14:paraId="104A1149" w14:textId="2E0E2F35" w:rsidR="00185479" w:rsidRPr="008A21DD" w:rsidRDefault="007675E3" w:rsidP="008A21DD">
      <w:pPr>
        <w:pStyle w:val="a3"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л</w:t>
      </w:r>
      <w:r w:rsidR="00185479" w:rsidRPr="008A21DD">
        <w:rPr>
          <w:rStyle w:val="a4"/>
          <w:color w:val="000000"/>
          <w:sz w:val="24"/>
          <w:szCs w:val="24"/>
        </w:rPr>
        <w:t>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14:paraId="0485CA8E" w14:textId="2ECAF5B7" w:rsidR="00185479" w:rsidRPr="008A21DD" w:rsidRDefault="00BA0E2D" w:rsidP="008A21DD">
      <w:pPr>
        <w:pStyle w:val="a3"/>
        <w:tabs>
          <w:tab w:val="left" w:pos="1239"/>
        </w:tabs>
        <w:autoSpaceDE/>
        <w:autoSpaceDN/>
        <w:ind w:left="-567" w:firstLine="567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3.9. </w:t>
      </w:r>
      <w:r w:rsidR="00185479" w:rsidRPr="008A21DD">
        <w:rPr>
          <w:rStyle w:val="a4"/>
          <w:color w:val="000000"/>
          <w:sz w:val="24"/>
          <w:szCs w:val="24"/>
        </w:rPr>
        <w:t>При информировании о порядке предоставления Муниципальной услуги по телефону должностное лицо Администрации, приняв вызов по телефону, представляется: называет фамилию, имя, отчество (при наличии), должность.</w:t>
      </w:r>
    </w:p>
    <w:p w14:paraId="1BB8636F" w14:textId="77777777" w:rsidR="00185479" w:rsidRPr="008A21DD" w:rsidRDefault="00185479" w:rsidP="008A21DD">
      <w:pPr>
        <w:pStyle w:val="a3"/>
        <w:ind w:left="-567" w:firstLine="567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Должностное лицо Администрации обязано сообщить Заявителю график приема, точные почтовый и фактический адреса Администрации, способ проезда к ней, способы предварительной записи для личного приема по вопросу предоставления Муниципальной услуги, требования к письменному обращению.</w:t>
      </w:r>
    </w:p>
    <w:p w14:paraId="0BCB557F" w14:textId="509DA3B5" w:rsidR="00185479" w:rsidRPr="008A21DD" w:rsidRDefault="00185479" w:rsidP="008A21DD">
      <w:pPr>
        <w:pStyle w:val="a3"/>
        <w:ind w:left="-567" w:firstLine="567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Информирование по телефону о порядке предоставления Муниципальной услуги осуществляется в соответствии с режимом и графиком работы Администрации.</w:t>
      </w:r>
    </w:p>
    <w:p w14:paraId="129B9725" w14:textId="18E7EDC9" w:rsidR="00185479" w:rsidRPr="008A21DD" w:rsidRDefault="00185479" w:rsidP="008A21DD">
      <w:pPr>
        <w:pStyle w:val="a3"/>
        <w:ind w:left="-567" w:firstLine="567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Во время разговора должностные лица Администрации</w:t>
      </w:r>
      <w:r w:rsidR="007675E3" w:rsidRPr="008A21DD">
        <w:rPr>
          <w:rStyle w:val="a4"/>
          <w:color w:val="000000"/>
          <w:sz w:val="24"/>
          <w:szCs w:val="24"/>
        </w:rPr>
        <w:t xml:space="preserve"> </w:t>
      </w:r>
      <w:r w:rsidRPr="008A21DD">
        <w:rPr>
          <w:rStyle w:val="a4"/>
          <w:color w:val="000000"/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14:paraId="76022E25" w14:textId="77777777" w:rsidR="00185479" w:rsidRPr="008A21DD" w:rsidRDefault="00185479" w:rsidP="008A21DD">
      <w:pPr>
        <w:pStyle w:val="a3"/>
        <w:ind w:left="-567" w:firstLine="567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 Администрации либо обратившемуся сообщается номер телефона, по которому можно получить необходимую информацию.</w:t>
      </w:r>
    </w:p>
    <w:p w14:paraId="4CB13B20" w14:textId="77777777" w:rsidR="00185479" w:rsidRPr="008A21DD" w:rsidRDefault="00BA0E2D" w:rsidP="008A21DD">
      <w:pPr>
        <w:pStyle w:val="a3"/>
        <w:tabs>
          <w:tab w:val="left" w:pos="1374"/>
        </w:tabs>
        <w:autoSpaceDE/>
        <w:autoSpaceDN/>
        <w:ind w:left="-567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3.10. </w:t>
      </w:r>
      <w:r w:rsidR="00185479" w:rsidRPr="008A21DD">
        <w:rPr>
          <w:rStyle w:val="a4"/>
          <w:color w:val="000000"/>
          <w:sz w:val="24"/>
          <w:szCs w:val="24"/>
        </w:rPr>
        <w:t>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информация:</w:t>
      </w:r>
    </w:p>
    <w:p w14:paraId="463613DD" w14:textId="77777777" w:rsidR="00185479" w:rsidRPr="008A21DD" w:rsidRDefault="00185479" w:rsidP="008A21DD">
      <w:pPr>
        <w:pStyle w:val="a3"/>
        <w:tabs>
          <w:tab w:val="left" w:pos="1003"/>
        </w:tabs>
        <w:ind w:left="-567" w:firstLine="567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а)</w:t>
      </w:r>
      <w:r w:rsidR="00BA0E2D" w:rsidRPr="008A21DD">
        <w:rPr>
          <w:rStyle w:val="a4"/>
          <w:color w:val="000000"/>
          <w:sz w:val="24"/>
          <w:szCs w:val="24"/>
        </w:rPr>
        <w:t xml:space="preserve"> </w:t>
      </w:r>
      <w:r w:rsidRPr="008A21DD">
        <w:rPr>
          <w:rStyle w:val="a4"/>
          <w:color w:val="000000"/>
          <w:sz w:val="24"/>
          <w:szCs w:val="24"/>
        </w:rPr>
        <w:t>о перечне лиц, имеющих право на получение Муниципальной услуги;</w:t>
      </w:r>
    </w:p>
    <w:p w14:paraId="23A4EBF0" w14:textId="77777777" w:rsidR="00185479" w:rsidRPr="008A21DD" w:rsidRDefault="00185479" w:rsidP="008A21DD">
      <w:pPr>
        <w:pStyle w:val="a3"/>
        <w:tabs>
          <w:tab w:val="left" w:pos="1090"/>
        </w:tabs>
        <w:ind w:left="-567" w:firstLine="567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б)</w:t>
      </w:r>
      <w:r w:rsidR="00BA0E2D" w:rsidRPr="008A21DD">
        <w:rPr>
          <w:rStyle w:val="a4"/>
          <w:color w:val="000000"/>
          <w:sz w:val="24"/>
          <w:szCs w:val="24"/>
        </w:rPr>
        <w:t xml:space="preserve"> </w:t>
      </w:r>
      <w:r w:rsidRPr="008A21DD">
        <w:rPr>
          <w:rStyle w:val="a4"/>
          <w:color w:val="000000"/>
          <w:sz w:val="24"/>
          <w:szCs w:val="24"/>
        </w:rPr>
        <w:t xml:space="preserve">о нормативных правовых актах Российской Федерации и нормативных правовых актах </w:t>
      </w:r>
      <w:r w:rsidR="00BA0E2D" w:rsidRPr="008A21DD">
        <w:rPr>
          <w:rStyle w:val="a4"/>
          <w:color w:val="000000"/>
          <w:sz w:val="24"/>
          <w:szCs w:val="24"/>
        </w:rPr>
        <w:t>Брянско</w:t>
      </w:r>
      <w:r w:rsidRPr="008A21DD">
        <w:rPr>
          <w:rStyle w:val="a4"/>
          <w:color w:val="000000"/>
          <w:sz w:val="24"/>
          <w:szCs w:val="24"/>
        </w:rPr>
        <w:t>й области, регулирующих вопросы предоставления Муниципальной услуги (дата, номер и наименование нормативного правового акта);</w:t>
      </w:r>
    </w:p>
    <w:p w14:paraId="08FC2A30" w14:textId="77777777" w:rsidR="00185479" w:rsidRPr="008A21DD" w:rsidRDefault="00185479" w:rsidP="008A21DD">
      <w:pPr>
        <w:pStyle w:val="a3"/>
        <w:tabs>
          <w:tab w:val="left" w:pos="989"/>
        </w:tabs>
        <w:ind w:left="-567" w:firstLine="567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в)</w:t>
      </w:r>
      <w:r w:rsidR="00BA0E2D" w:rsidRPr="008A21DD">
        <w:rPr>
          <w:rStyle w:val="a4"/>
          <w:color w:val="000000"/>
          <w:sz w:val="24"/>
          <w:szCs w:val="24"/>
        </w:rPr>
        <w:t xml:space="preserve"> </w:t>
      </w:r>
      <w:r w:rsidRPr="008A21DD">
        <w:rPr>
          <w:rStyle w:val="a4"/>
          <w:color w:val="000000"/>
          <w:sz w:val="24"/>
          <w:szCs w:val="24"/>
        </w:rPr>
        <w:t>о перечне документов, необходимых для получения Муниципальной услуги;</w:t>
      </w:r>
    </w:p>
    <w:p w14:paraId="4CEB184D" w14:textId="77777777" w:rsidR="00185479" w:rsidRPr="008A21DD" w:rsidRDefault="00185479" w:rsidP="008A21DD">
      <w:pPr>
        <w:pStyle w:val="a3"/>
        <w:tabs>
          <w:tab w:val="left" w:pos="950"/>
        </w:tabs>
        <w:ind w:left="-567" w:firstLine="567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г)</w:t>
      </w:r>
      <w:r w:rsidR="00BA0E2D" w:rsidRPr="008A21DD">
        <w:rPr>
          <w:rStyle w:val="a4"/>
          <w:color w:val="000000"/>
          <w:sz w:val="24"/>
          <w:szCs w:val="24"/>
        </w:rPr>
        <w:t xml:space="preserve"> </w:t>
      </w:r>
      <w:r w:rsidRPr="008A21DD">
        <w:rPr>
          <w:rStyle w:val="a4"/>
          <w:color w:val="000000"/>
          <w:sz w:val="24"/>
          <w:szCs w:val="24"/>
        </w:rPr>
        <w:t>о сроках предоставления Муниципальной услуги;</w:t>
      </w:r>
    </w:p>
    <w:p w14:paraId="721029E5" w14:textId="77777777" w:rsidR="00185479" w:rsidRPr="008A21DD" w:rsidRDefault="00185479" w:rsidP="008A21DD">
      <w:pPr>
        <w:pStyle w:val="a3"/>
        <w:tabs>
          <w:tab w:val="left" w:pos="1018"/>
        </w:tabs>
        <w:ind w:left="-567" w:firstLine="567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д)</w:t>
      </w:r>
      <w:r w:rsidR="00BA0E2D" w:rsidRPr="008A21DD">
        <w:rPr>
          <w:rStyle w:val="a4"/>
          <w:color w:val="000000"/>
          <w:sz w:val="24"/>
          <w:szCs w:val="24"/>
        </w:rPr>
        <w:t xml:space="preserve"> </w:t>
      </w:r>
      <w:r w:rsidRPr="008A21DD">
        <w:rPr>
          <w:rStyle w:val="a4"/>
          <w:color w:val="000000"/>
          <w:sz w:val="24"/>
          <w:szCs w:val="24"/>
        </w:rPr>
        <w:t>об основаниях для приостановления Муниципальной услуги;</w:t>
      </w:r>
    </w:p>
    <w:p w14:paraId="712433EB" w14:textId="77777777" w:rsidR="00185479" w:rsidRPr="008A21DD" w:rsidRDefault="00185479" w:rsidP="008A21DD">
      <w:pPr>
        <w:pStyle w:val="a3"/>
        <w:tabs>
          <w:tab w:val="left" w:pos="1003"/>
        </w:tabs>
        <w:ind w:left="-567" w:firstLine="567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е)</w:t>
      </w:r>
      <w:r w:rsidR="00BA0E2D" w:rsidRPr="008A21DD">
        <w:rPr>
          <w:rStyle w:val="a4"/>
          <w:color w:val="000000"/>
          <w:sz w:val="24"/>
          <w:szCs w:val="24"/>
        </w:rPr>
        <w:t xml:space="preserve"> </w:t>
      </w:r>
      <w:r w:rsidRPr="008A21DD">
        <w:rPr>
          <w:rStyle w:val="a4"/>
          <w:color w:val="000000"/>
          <w:sz w:val="24"/>
          <w:szCs w:val="24"/>
        </w:rPr>
        <w:t>об основаниях для отказа в предоставлении Муниципальной услуги;</w:t>
      </w:r>
    </w:p>
    <w:p w14:paraId="57599088" w14:textId="7161E7FE" w:rsidR="00185479" w:rsidRPr="008A21DD" w:rsidRDefault="00185479" w:rsidP="008A21DD">
      <w:pPr>
        <w:pStyle w:val="a3"/>
        <w:tabs>
          <w:tab w:val="left" w:pos="1038"/>
        </w:tabs>
        <w:ind w:left="-567" w:firstLine="567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ж)</w:t>
      </w:r>
      <w:r w:rsidR="00BA0E2D" w:rsidRPr="008A21DD">
        <w:rPr>
          <w:rStyle w:val="a4"/>
          <w:color w:val="000000"/>
          <w:sz w:val="24"/>
          <w:szCs w:val="24"/>
        </w:rPr>
        <w:t xml:space="preserve"> </w:t>
      </w:r>
      <w:r w:rsidRPr="008A21DD">
        <w:rPr>
          <w:rStyle w:val="a4"/>
          <w:color w:val="000000"/>
          <w:sz w:val="24"/>
          <w:szCs w:val="24"/>
        </w:rPr>
        <w:t>о месте размещения на ЕПГУ, РПГУ, сайте Администрации информации по вопросам предоставления Муниципальной услуги.</w:t>
      </w:r>
    </w:p>
    <w:p w14:paraId="220AA147" w14:textId="77777777" w:rsidR="00185479" w:rsidRPr="008A21DD" w:rsidRDefault="00BA0E2D" w:rsidP="008A21DD">
      <w:pPr>
        <w:pStyle w:val="a3"/>
        <w:tabs>
          <w:tab w:val="left" w:pos="1330"/>
        </w:tabs>
        <w:autoSpaceDE/>
        <w:autoSpaceDN/>
        <w:ind w:left="-567" w:firstLine="567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3.11. </w:t>
      </w:r>
      <w:r w:rsidR="00185479" w:rsidRPr="008A21DD">
        <w:rPr>
          <w:rStyle w:val="a4"/>
          <w:color w:val="000000"/>
          <w:sz w:val="24"/>
          <w:szCs w:val="24"/>
        </w:rPr>
        <w:t>Администрация разрабатывает информационные материалы по порядку предоставления Муниципальной услуги - памятки, инструкции, брошюры, макеты и размещает на ЕПГУ, РПГУ, сайте Администрации.</w:t>
      </w:r>
    </w:p>
    <w:p w14:paraId="0CD9DB8A" w14:textId="77777777" w:rsidR="00185479" w:rsidRPr="008A21DD" w:rsidRDefault="00BA0E2D" w:rsidP="008A21DD">
      <w:pPr>
        <w:pStyle w:val="a3"/>
        <w:tabs>
          <w:tab w:val="left" w:pos="1681"/>
        </w:tabs>
        <w:autoSpaceDE/>
        <w:autoSpaceDN/>
        <w:ind w:left="-567" w:firstLine="567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3.12. </w:t>
      </w:r>
      <w:r w:rsidR="00185479" w:rsidRPr="008A21DD">
        <w:rPr>
          <w:rStyle w:val="a4"/>
          <w:color w:val="000000"/>
          <w:sz w:val="24"/>
          <w:szCs w:val="24"/>
        </w:rPr>
        <w:t>Администрация обеспечивает своевременную актуализацию информационных материалов, указанных в пункте 3.1</w:t>
      </w:r>
      <w:r w:rsidRPr="008A21DD">
        <w:rPr>
          <w:rStyle w:val="a4"/>
          <w:color w:val="000000"/>
          <w:sz w:val="24"/>
          <w:szCs w:val="24"/>
        </w:rPr>
        <w:t>1.</w:t>
      </w:r>
      <w:r w:rsidR="00185479" w:rsidRPr="008A21DD">
        <w:rPr>
          <w:rStyle w:val="a4"/>
          <w:color w:val="000000"/>
          <w:sz w:val="24"/>
          <w:szCs w:val="24"/>
        </w:rPr>
        <w:t xml:space="preserve"> настоящего</w:t>
      </w:r>
      <w:r w:rsidRPr="008A21DD">
        <w:rPr>
          <w:rStyle w:val="a4"/>
          <w:color w:val="000000"/>
          <w:sz w:val="24"/>
          <w:szCs w:val="24"/>
        </w:rPr>
        <w:t xml:space="preserve"> </w:t>
      </w:r>
      <w:r w:rsidR="00185479" w:rsidRPr="008A21DD">
        <w:rPr>
          <w:rStyle w:val="a4"/>
          <w:color w:val="000000"/>
          <w:sz w:val="24"/>
          <w:szCs w:val="24"/>
        </w:rPr>
        <w:t>Административного регламента, на ЕПГУ, РПГУ, сайте Администрации.</w:t>
      </w:r>
    </w:p>
    <w:p w14:paraId="1CC80032" w14:textId="77777777" w:rsidR="00185479" w:rsidRPr="008A21DD" w:rsidRDefault="00F02594" w:rsidP="008A21DD">
      <w:pPr>
        <w:pStyle w:val="a3"/>
        <w:tabs>
          <w:tab w:val="left" w:pos="1551"/>
        </w:tabs>
        <w:autoSpaceDE/>
        <w:autoSpaceDN/>
        <w:ind w:left="-567" w:firstLine="426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lastRenderedPageBreak/>
        <w:t>3.1</w:t>
      </w:r>
      <w:r w:rsidR="00DA2586" w:rsidRPr="008A21DD">
        <w:rPr>
          <w:rStyle w:val="a4"/>
          <w:color w:val="000000"/>
          <w:sz w:val="24"/>
          <w:szCs w:val="24"/>
        </w:rPr>
        <w:t>3</w:t>
      </w:r>
      <w:r w:rsidRPr="008A21DD">
        <w:rPr>
          <w:rStyle w:val="a4"/>
          <w:color w:val="000000"/>
          <w:sz w:val="24"/>
          <w:szCs w:val="24"/>
        </w:rPr>
        <w:t xml:space="preserve">. </w:t>
      </w:r>
      <w:r w:rsidR="00185479" w:rsidRPr="008A21DD">
        <w:rPr>
          <w:rStyle w:val="a4"/>
          <w:color w:val="000000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3FBC4772" w14:textId="77777777" w:rsidR="00185479" w:rsidRPr="008A21DD" w:rsidRDefault="00F02594" w:rsidP="008A21DD">
      <w:pPr>
        <w:pStyle w:val="a3"/>
        <w:tabs>
          <w:tab w:val="left" w:pos="1383"/>
        </w:tabs>
        <w:autoSpaceDE/>
        <w:autoSpaceDN/>
        <w:ind w:left="-567" w:firstLine="426"/>
        <w:jc w:val="both"/>
        <w:rPr>
          <w:rStyle w:val="a4"/>
          <w:color w:val="000000"/>
          <w:sz w:val="24"/>
          <w:szCs w:val="24"/>
        </w:rPr>
      </w:pPr>
      <w:bookmarkStart w:id="8" w:name="bookmark10"/>
      <w:bookmarkStart w:id="9" w:name="bookmark9"/>
      <w:r w:rsidRPr="008A21DD">
        <w:rPr>
          <w:rStyle w:val="a4"/>
          <w:color w:val="000000"/>
          <w:sz w:val="24"/>
          <w:szCs w:val="24"/>
        </w:rPr>
        <w:t xml:space="preserve">3.15. </w:t>
      </w:r>
      <w:r w:rsidR="00185479" w:rsidRPr="008A21DD">
        <w:rPr>
          <w:rStyle w:val="a4"/>
          <w:color w:val="000000"/>
          <w:sz w:val="24"/>
          <w:szCs w:val="24"/>
        </w:rPr>
        <w:t>Консультирование по вопросам предоставления Муниципальной услуги должностными лицами Администрации осуществляется бесплатно.</w:t>
      </w:r>
      <w:bookmarkEnd w:id="8"/>
      <w:bookmarkEnd w:id="9"/>
    </w:p>
    <w:p w14:paraId="68A3F8D2" w14:textId="77777777" w:rsidR="00F02594" w:rsidRPr="008A21DD" w:rsidRDefault="00F02594" w:rsidP="008A21DD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-567" w:firstLine="0"/>
        <w:jc w:val="center"/>
        <w:rPr>
          <w:rStyle w:val="3"/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0" w:name="bookmark11"/>
      <w:r w:rsidRPr="008A21DD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8A21DD">
        <w:rPr>
          <w:rStyle w:val="3"/>
          <w:rFonts w:ascii="Times New Roman" w:hAnsi="Times New Roman" w:cs="Times New Roman"/>
          <w:b/>
          <w:color w:val="000000"/>
          <w:sz w:val="24"/>
          <w:szCs w:val="24"/>
          <w:lang w:val="ru-RU"/>
        </w:rPr>
        <w:t>. Стандарт предоставления Муниципальной услуги</w:t>
      </w:r>
      <w:bookmarkEnd w:id="10"/>
    </w:p>
    <w:p w14:paraId="5046A1F7" w14:textId="77777777" w:rsidR="00D72ADA" w:rsidRPr="008A21DD" w:rsidRDefault="00D72ADA" w:rsidP="008A21DD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bookmarkStart w:id="11" w:name="bookmark14"/>
      <w:r w:rsidRPr="008A21DD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bookmarkStart w:id="12" w:name="bookmark12"/>
      <w:bookmarkEnd w:id="11"/>
      <w:r w:rsidRPr="008A21DD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Наименование Муниципальной услуги</w:t>
      </w:r>
      <w:bookmarkEnd w:id="12"/>
    </w:p>
    <w:p w14:paraId="40C067C2" w14:textId="7D7379CA" w:rsidR="00D72ADA" w:rsidRPr="008A21DD" w:rsidRDefault="00D72ADA" w:rsidP="008A21DD">
      <w:pPr>
        <w:pStyle w:val="a3"/>
        <w:tabs>
          <w:tab w:val="left" w:pos="1196"/>
        </w:tabs>
        <w:autoSpaceDE/>
        <w:autoSpaceDN/>
        <w:ind w:left="-567" w:firstLine="426"/>
        <w:jc w:val="both"/>
        <w:rPr>
          <w:sz w:val="24"/>
          <w:szCs w:val="24"/>
        </w:rPr>
      </w:pPr>
      <w:bookmarkStart w:id="13" w:name="bookmark13"/>
      <w:r w:rsidRPr="008A21DD">
        <w:rPr>
          <w:rStyle w:val="a4"/>
          <w:color w:val="000000"/>
          <w:sz w:val="24"/>
          <w:szCs w:val="24"/>
        </w:rPr>
        <w:t>4.1. Муниципальная услуга «Выдача разрешений на установку и эксплуатацию рекламных конструкций, аннулирование ранее выданных разрешений»</w:t>
      </w:r>
      <w:r w:rsidR="008D6481">
        <w:rPr>
          <w:rStyle w:val="a4"/>
          <w:color w:val="000000"/>
          <w:sz w:val="24"/>
          <w:szCs w:val="24"/>
        </w:rPr>
        <w:t xml:space="preserve"> на территории </w:t>
      </w:r>
      <w:proofErr w:type="spellStart"/>
      <w:r w:rsidR="008D6481">
        <w:rPr>
          <w:rStyle w:val="a4"/>
          <w:color w:val="000000"/>
          <w:sz w:val="24"/>
          <w:szCs w:val="24"/>
        </w:rPr>
        <w:t>Навлинского</w:t>
      </w:r>
      <w:proofErr w:type="spellEnd"/>
      <w:r w:rsidR="008D6481">
        <w:rPr>
          <w:rStyle w:val="a4"/>
          <w:color w:val="000000"/>
          <w:sz w:val="24"/>
          <w:szCs w:val="24"/>
        </w:rPr>
        <w:t xml:space="preserve"> района</w:t>
      </w:r>
      <w:r w:rsidRPr="008A21DD">
        <w:rPr>
          <w:rStyle w:val="a4"/>
          <w:color w:val="000000"/>
          <w:sz w:val="24"/>
          <w:szCs w:val="24"/>
        </w:rPr>
        <w:t>.</w:t>
      </w:r>
      <w:bookmarkEnd w:id="13"/>
    </w:p>
    <w:p w14:paraId="30594DF3" w14:textId="77777777" w:rsidR="00D72ADA" w:rsidRPr="008A21DD" w:rsidRDefault="006E4D4C" w:rsidP="008A21DD">
      <w:pPr>
        <w:pStyle w:val="31"/>
        <w:keepNext/>
        <w:keepLines/>
        <w:shd w:val="clear" w:color="auto" w:fill="auto"/>
        <w:tabs>
          <w:tab w:val="left" w:pos="264"/>
        </w:tabs>
        <w:spacing w:after="0" w:line="240" w:lineRule="auto"/>
        <w:ind w:left="-567" w:firstLine="426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A21DD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D72ADA" w:rsidRPr="008A21DD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Наименование органа, предоставляющего Муниципальную услугу</w:t>
      </w:r>
    </w:p>
    <w:p w14:paraId="6D104043" w14:textId="77777777" w:rsidR="00D72ADA" w:rsidRPr="008A21DD" w:rsidRDefault="006E4D4C" w:rsidP="008A21DD">
      <w:pPr>
        <w:pStyle w:val="a3"/>
        <w:tabs>
          <w:tab w:val="left" w:pos="1321"/>
        </w:tabs>
        <w:autoSpaceDE/>
        <w:autoSpaceDN/>
        <w:ind w:left="-567" w:firstLine="426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5</w:t>
      </w:r>
      <w:r w:rsidR="000B3554" w:rsidRPr="008A21DD">
        <w:rPr>
          <w:rStyle w:val="a4"/>
          <w:color w:val="000000"/>
          <w:sz w:val="24"/>
          <w:szCs w:val="24"/>
        </w:rPr>
        <w:t xml:space="preserve">.1. </w:t>
      </w:r>
      <w:r w:rsidR="00D72ADA" w:rsidRPr="008A21DD">
        <w:rPr>
          <w:rStyle w:val="a4"/>
          <w:color w:val="000000"/>
          <w:sz w:val="24"/>
          <w:szCs w:val="24"/>
        </w:rPr>
        <w:t>Органом, ответственным за предоставление Муниципальной услуги, является Администрация.</w:t>
      </w:r>
    </w:p>
    <w:p w14:paraId="237E3424" w14:textId="77777777" w:rsidR="00D72ADA" w:rsidRPr="008A21DD" w:rsidRDefault="006E4D4C" w:rsidP="008A21DD">
      <w:pPr>
        <w:pStyle w:val="a3"/>
        <w:tabs>
          <w:tab w:val="left" w:pos="1244"/>
        </w:tabs>
        <w:autoSpaceDE/>
        <w:autoSpaceDN/>
        <w:ind w:left="-567" w:firstLine="426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5</w:t>
      </w:r>
      <w:r w:rsidR="000B3554" w:rsidRPr="008A21DD">
        <w:rPr>
          <w:rStyle w:val="a4"/>
          <w:color w:val="000000"/>
          <w:sz w:val="24"/>
          <w:szCs w:val="24"/>
        </w:rPr>
        <w:t>.</w:t>
      </w:r>
      <w:r w:rsidRPr="008A21DD">
        <w:rPr>
          <w:rStyle w:val="a4"/>
          <w:color w:val="000000"/>
          <w:sz w:val="24"/>
          <w:szCs w:val="24"/>
        </w:rPr>
        <w:t>2</w:t>
      </w:r>
      <w:r w:rsidR="000B3554" w:rsidRPr="008A21DD">
        <w:rPr>
          <w:rStyle w:val="a4"/>
          <w:color w:val="000000"/>
          <w:sz w:val="24"/>
          <w:szCs w:val="24"/>
        </w:rPr>
        <w:t xml:space="preserve">. </w:t>
      </w:r>
      <w:r w:rsidR="00D72ADA" w:rsidRPr="008A21DD">
        <w:rPr>
          <w:rStyle w:val="a4"/>
          <w:color w:val="000000"/>
          <w:sz w:val="24"/>
          <w:szCs w:val="24"/>
        </w:rPr>
        <w:t xml:space="preserve">Администрация обеспечивает предоставление Муниципальной услуги в электронной форме посредством </w:t>
      </w:r>
      <w:r w:rsidR="000B3554" w:rsidRPr="008A21DD">
        <w:rPr>
          <w:rStyle w:val="a4"/>
          <w:color w:val="000000"/>
          <w:sz w:val="24"/>
          <w:szCs w:val="24"/>
        </w:rPr>
        <w:t>Е</w:t>
      </w:r>
      <w:r w:rsidR="00D72ADA" w:rsidRPr="008A21DD">
        <w:rPr>
          <w:rStyle w:val="a4"/>
          <w:color w:val="000000"/>
          <w:sz w:val="24"/>
          <w:szCs w:val="24"/>
        </w:rPr>
        <w:t>ПГУ, а также в иных формах, предусмотренных законодательством Российской Федерации,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14:paraId="3BA30ED6" w14:textId="466B805E" w:rsidR="00D72ADA" w:rsidRPr="008A21DD" w:rsidRDefault="006E4D4C" w:rsidP="008A21DD">
      <w:pPr>
        <w:pStyle w:val="a3"/>
        <w:tabs>
          <w:tab w:val="left" w:pos="1316"/>
        </w:tabs>
        <w:autoSpaceDE/>
        <w:autoSpaceDN/>
        <w:ind w:left="-567" w:firstLine="567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5</w:t>
      </w:r>
      <w:r w:rsidR="000B3554" w:rsidRPr="008A21DD">
        <w:rPr>
          <w:rStyle w:val="a4"/>
          <w:color w:val="000000"/>
          <w:sz w:val="24"/>
          <w:szCs w:val="24"/>
        </w:rPr>
        <w:t>.</w:t>
      </w:r>
      <w:r w:rsidRPr="008A21DD">
        <w:rPr>
          <w:rStyle w:val="a4"/>
          <w:color w:val="000000"/>
          <w:sz w:val="24"/>
          <w:szCs w:val="24"/>
        </w:rPr>
        <w:t>3</w:t>
      </w:r>
      <w:r w:rsidR="000B3554" w:rsidRPr="008A21DD">
        <w:rPr>
          <w:rStyle w:val="a4"/>
          <w:color w:val="000000"/>
          <w:sz w:val="24"/>
          <w:szCs w:val="24"/>
        </w:rPr>
        <w:t xml:space="preserve">. </w:t>
      </w:r>
      <w:bookmarkStart w:id="14" w:name="_Hlk36137759"/>
      <w:r w:rsidR="00D72ADA" w:rsidRPr="008A21DD">
        <w:rPr>
          <w:rStyle w:val="a4"/>
          <w:color w:val="000000"/>
          <w:sz w:val="24"/>
          <w:szCs w:val="24"/>
        </w:rPr>
        <w:t>Непосредственное предоставление Муниципальной услуги осуществля</w:t>
      </w:r>
      <w:r w:rsidR="00F87533" w:rsidRPr="008A21DD">
        <w:rPr>
          <w:rStyle w:val="a4"/>
          <w:color w:val="000000"/>
          <w:sz w:val="24"/>
          <w:szCs w:val="24"/>
        </w:rPr>
        <w:t>е</w:t>
      </w:r>
      <w:r w:rsidR="00D72ADA" w:rsidRPr="008A21DD">
        <w:rPr>
          <w:rStyle w:val="a4"/>
          <w:color w:val="000000"/>
          <w:sz w:val="24"/>
          <w:szCs w:val="24"/>
        </w:rPr>
        <w:t xml:space="preserve">т </w:t>
      </w:r>
      <w:r w:rsidR="007675E3" w:rsidRPr="008A21DD">
        <w:rPr>
          <w:rStyle w:val="a4"/>
          <w:color w:val="000000"/>
          <w:sz w:val="24"/>
          <w:szCs w:val="24"/>
        </w:rPr>
        <w:t>отдел строительства, архитектуры и жилищно-коммунального хозяйства</w:t>
      </w:r>
      <w:r w:rsidR="00D72ADA" w:rsidRPr="008A21DD">
        <w:rPr>
          <w:rStyle w:val="a4"/>
          <w:color w:val="000000"/>
          <w:sz w:val="24"/>
          <w:szCs w:val="24"/>
        </w:rPr>
        <w:t xml:space="preserve"> Администрации </w:t>
      </w:r>
      <w:proofErr w:type="spellStart"/>
      <w:r w:rsidR="00664677" w:rsidRPr="008A21DD">
        <w:rPr>
          <w:rStyle w:val="a4"/>
          <w:color w:val="000000"/>
          <w:sz w:val="24"/>
          <w:szCs w:val="24"/>
        </w:rPr>
        <w:t>Навлинского</w:t>
      </w:r>
      <w:proofErr w:type="spellEnd"/>
      <w:r w:rsidR="00664677" w:rsidRPr="008A21DD">
        <w:rPr>
          <w:rStyle w:val="a4"/>
          <w:color w:val="000000"/>
          <w:sz w:val="24"/>
          <w:szCs w:val="24"/>
        </w:rPr>
        <w:t xml:space="preserve"> района</w:t>
      </w:r>
      <w:r w:rsidR="00D72ADA" w:rsidRPr="008A21DD">
        <w:rPr>
          <w:rStyle w:val="a4"/>
          <w:color w:val="000000"/>
          <w:sz w:val="24"/>
          <w:szCs w:val="24"/>
        </w:rPr>
        <w:t>.</w:t>
      </w:r>
      <w:bookmarkEnd w:id="14"/>
    </w:p>
    <w:p w14:paraId="797D05B3" w14:textId="77777777" w:rsidR="00D72ADA" w:rsidRPr="008A21DD" w:rsidRDefault="006E4D4C" w:rsidP="008A21DD">
      <w:pPr>
        <w:pStyle w:val="a3"/>
        <w:tabs>
          <w:tab w:val="left" w:pos="1446"/>
        </w:tabs>
        <w:autoSpaceDE/>
        <w:autoSpaceDN/>
        <w:ind w:left="-567" w:firstLine="567"/>
        <w:jc w:val="both"/>
        <w:rPr>
          <w:rStyle w:val="a4"/>
          <w:color w:val="000000"/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5.4</w:t>
      </w:r>
      <w:r w:rsidR="000B3554" w:rsidRPr="008A21DD">
        <w:rPr>
          <w:rStyle w:val="a4"/>
          <w:color w:val="000000"/>
          <w:sz w:val="24"/>
          <w:szCs w:val="24"/>
        </w:rPr>
        <w:t xml:space="preserve">. </w:t>
      </w:r>
      <w:r w:rsidR="00D72ADA" w:rsidRPr="008A21DD">
        <w:rPr>
          <w:rStyle w:val="a4"/>
          <w:color w:val="000000"/>
          <w:sz w:val="24"/>
          <w:szCs w:val="24"/>
        </w:rPr>
        <w:t xml:space="preserve">Администрации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</w:t>
      </w:r>
      <w:r w:rsidR="000B3554" w:rsidRPr="008A21DD">
        <w:rPr>
          <w:rStyle w:val="a4"/>
          <w:color w:val="000000"/>
          <w:sz w:val="24"/>
          <w:szCs w:val="24"/>
        </w:rPr>
        <w:t>Брянской</w:t>
      </w:r>
      <w:r w:rsidR="00D72ADA" w:rsidRPr="008A21DD">
        <w:rPr>
          <w:rStyle w:val="a4"/>
          <w:color w:val="000000"/>
          <w:sz w:val="24"/>
          <w:szCs w:val="24"/>
        </w:rPr>
        <w:t xml:space="preserve"> области государственных услуг и предоставляются организациями, участвующими в предоставлении государственных услуг</w:t>
      </w:r>
      <w:r w:rsidR="000B3554" w:rsidRPr="008A21DD">
        <w:rPr>
          <w:rStyle w:val="a4"/>
          <w:color w:val="000000"/>
          <w:sz w:val="24"/>
          <w:szCs w:val="24"/>
        </w:rPr>
        <w:t>.</w:t>
      </w:r>
    </w:p>
    <w:p w14:paraId="4C509BB0" w14:textId="77777777" w:rsidR="002106CE" w:rsidRPr="008A21DD" w:rsidRDefault="006E4D4C" w:rsidP="008A21DD">
      <w:pPr>
        <w:pStyle w:val="a3"/>
        <w:tabs>
          <w:tab w:val="left" w:pos="1282"/>
        </w:tabs>
        <w:autoSpaceDE/>
        <w:autoSpaceDN/>
        <w:ind w:left="-567" w:firstLine="567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5</w:t>
      </w:r>
      <w:r w:rsidR="002106CE" w:rsidRPr="008A21DD">
        <w:rPr>
          <w:rStyle w:val="a4"/>
          <w:color w:val="000000"/>
          <w:sz w:val="24"/>
          <w:szCs w:val="24"/>
        </w:rPr>
        <w:t>.</w:t>
      </w:r>
      <w:r w:rsidRPr="008A21DD">
        <w:rPr>
          <w:rStyle w:val="a4"/>
          <w:color w:val="000000"/>
          <w:sz w:val="24"/>
          <w:szCs w:val="24"/>
        </w:rPr>
        <w:t>5</w:t>
      </w:r>
      <w:r w:rsidR="002106CE" w:rsidRPr="008A21DD">
        <w:rPr>
          <w:rStyle w:val="a4"/>
          <w:color w:val="000000"/>
          <w:sz w:val="24"/>
          <w:szCs w:val="24"/>
        </w:rPr>
        <w:t>. В целях предоставления Муниципальной услуги Администрация взаимодействует с:</w:t>
      </w:r>
    </w:p>
    <w:p w14:paraId="4B718BEC" w14:textId="77777777" w:rsidR="000B3554" w:rsidRPr="008A21DD" w:rsidRDefault="000B3554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r w:rsidRPr="008A21DD">
        <w:rPr>
          <w:rFonts w:eastAsiaTheme="minorHAnsi"/>
          <w:sz w:val="24"/>
          <w:szCs w:val="24"/>
          <w:lang w:eastAsia="en-US" w:bidi="ar-SA"/>
        </w:rPr>
        <w:t>Управление</w:t>
      </w:r>
      <w:r w:rsidR="002106CE" w:rsidRPr="008A21DD">
        <w:rPr>
          <w:rFonts w:eastAsiaTheme="minorHAnsi"/>
          <w:sz w:val="24"/>
          <w:szCs w:val="24"/>
          <w:lang w:eastAsia="en-US" w:bidi="ar-SA"/>
        </w:rPr>
        <w:t>м</w:t>
      </w:r>
      <w:r w:rsidRPr="008A21DD">
        <w:rPr>
          <w:rFonts w:eastAsiaTheme="minorHAnsi"/>
          <w:sz w:val="24"/>
          <w:szCs w:val="24"/>
          <w:lang w:eastAsia="en-US" w:bidi="ar-SA"/>
        </w:rPr>
        <w:t xml:space="preserve"> Федеральной налоговой службы по Брянской области;</w:t>
      </w:r>
    </w:p>
    <w:p w14:paraId="5E11C688" w14:textId="77777777" w:rsidR="000B3554" w:rsidRPr="008A21DD" w:rsidRDefault="000B3554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r w:rsidRPr="008A21DD">
        <w:rPr>
          <w:rFonts w:eastAsiaTheme="minorHAnsi"/>
          <w:sz w:val="24"/>
          <w:szCs w:val="24"/>
          <w:lang w:eastAsia="en-US" w:bidi="ar-SA"/>
        </w:rPr>
        <w:t>Управление</w:t>
      </w:r>
      <w:r w:rsidR="002106CE" w:rsidRPr="008A21DD">
        <w:rPr>
          <w:rFonts w:eastAsiaTheme="minorHAnsi"/>
          <w:sz w:val="24"/>
          <w:szCs w:val="24"/>
          <w:lang w:eastAsia="en-US" w:bidi="ar-SA"/>
        </w:rPr>
        <w:t>м</w:t>
      </w:r>
      <w:r w:rsidRPr="008A21DD">
        <w:rPr>
          <w:rFonts w:eastAsiaTheme="minorHAnsi"/>
          <w:sz w:val="24"/>
          <w:szCs w:val="24"/>
          <w:lang w:eastAsia="en-US" w:bidi="ar-SA"/>
        </w:rPr>
        <w:t xml:space="preserve"> Федеральной службы государственной регистрации, кадастра и картографии по Брянской области;</w:t>
      </w:r>
    </w:p>
    <w:p w14:paraId="6AFA3B87" w14:textId="77777777" w:rsidR="000B3554" w:rsidRPr="008A21DD" w:rsidRDefault="000B3554" w:rsidP="008A21DD">
      <w:pPr>
        <w:widowControl/>
        <w:adjustRightInd w:val="0"/>
        <w:ind w:left="-567" w:firstLine="720"/>
        <w:jc w:val="both"/>
        <w:rPr>
          <w:rFonts w:eastAsiaTheme="minorHAnsi"/>
          <w:color w:val="FF0000"/>
          <w:sz w:val="24"/>
          <w:szCs w:val="24"/>
          <w:lang w:eastAsia="en-US" w:bidi="ar-SA"/>
        </w:rPr>
      </w:pPr>
      <w:r w:rsidRPr="008A21DD">
        <w:rPr>
          <w:rFonts w:eastAsiaTheme="minorHAnsi"/>
          <w:sz w:val="24"/>
          <w:szCs w:val="24"/>
          <w:lang w:eastAsia="en-US" w:bidi="ar-SA"/>
        </w:rPr>
        <w:t>Отдел государственной инспекции безопасности дорожного движения Управления Министерства внутренних дел России</w:t>
      </w:r>
      <w:r w:rsidRPr="008A21DD">
        <w:rPr>
          <w:rFonts w:eastAsiaTheme="minorHAnsi"/>
          <w:color w:val="FF0000"/>
          <w:sz w:val="24"/>
          <w:szCs w:val="24"/>
          <w:lang w:eastAsia="en-US" w:bidi="ar-SA"/>
        </w:rPr>
        <w:t>;</w:t>
      </w:r>
    </w:p>
    <w:p w14:paraId="1CCA8801" w14:textId="77777777" w:rsidR="000B3554" w:rsidRPr="008A21DD" w:rsidRDefault="002106CE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bookmarkStart w:id="15" w:name="dep76"/>
      <w:r w:rsidRPr="008A21DD">
        <w:rPr>
          <w:rStyle w:val="department-title"/>
          <w:sz w:val="24"/>
          <w:szCs w:val="24"/>
        </w:rPr>
        <w:t>Управлением по охране и сохранению историко-культурного наследия Брянской области</w:t>
      </w:r>
      <w:bookmarkEnd w:id="15"/>
      <w:r w:rsidR="000B3554" w:rsidRPr="008A21DD">
        <w:rPr>
          <w:rFonts w:eastAsiaTheme="minorHAnsi"/>
          <w:sz w:val="24"/>
          <w:szCs w:val="24"/>
          <w:lang w:eastAsia="en-US" w:bidi="ar-SA"/>
        </w:rPr>
        <w:t>;</w:t>
      </w:r>
    </w:p>
    <w:p w14:paraId="20D05FD0" w14:textId="77777777" w:rsidR="000B3554" w:rsidRPr="008A21DD" w:rsidRDefault="002106CE" w:rsidP="008A21DD">
      <w:pPr>
        <w:widowControl/>
        <w:adjustRightInd w:val="0"/>
        <w:ind w:left="-567" w:firstLine="720"/>
        <w:jc w:val="both"/>
        <w:rPr>
          <w:rStyle w:val="department-title"/>
          <w:sz w:val="24"/>
          <w:szCs w:val="24"/>
        </w:rPr>
      </w:pPr>
      <w:r w:rsidRPr="008A21DD">
        <w:rPr>
          <w:rStyle w:val="department-title"/>
          <w:sz w:val="24"/>
          <w:szCs w:val="24"/>
        </w:rPr>
        <w:t>Управлением Федеральной службы по надзору в сфере природопользования по Брянской области</w:t>
      </w:r>
      <w:r w:rsidR="000B3554" w:rsidRPr="008A21DD">
        <w:rPr>
          <w:rStyle w:val="department-title"/>
          <w:sz w:val="24"/>
          <w:szCs w:val="24"/>
        </w:rPr>
        <w:t>;</w:t>
      </w:r>
    </w:p>
    <w:p w14:paraId="7A626DF2" w14:textId="77777777" w:rsidR="002106CE" w:rsidRPr="008A21DD" w:rsidRDefault="002106CE" w:rsidP="008A21DD">
      <w:pPr>
        <w:pStyle w:val="a3"/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Отдел имущественных и земельных отношений;</w:t>
      </w:r>
    </w:p>
    <w:p w14:paraId="2D20CDFB" w14:textId="77777777" w:rsidR="002106CE" w:rsidRPr="008A21DD" w:rsidRDefault="002106CE" w:rsidP="008A21DD">
      <w:pPr>
        <w:pStyle w:val="a3"/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организации, осуществляющие подготовку дизайн-проекта (проектной документации) рекламной конструкции;</w:t>
      </w:r>
    </w:p>
    <w:p w14:paraId="5E8AF3C4" w14:textId="77777777" w:rsidR="002106CE" w:rsidRPr="008A21DD" w:rsidRDefault="002106CE" w:rsidP="008A21DD">
      <w:pPr>
        <w:pStyle w:val="a3"/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организации, осуществляющие согласование возможности установки рекламной конструкции вблизи находящихся в их ведении инженерных сетей;</w:t>
      </w:r>
    </w:p>
    <w:p w14:paraId="13B6A163" w14:textId="315088B1" w:rsidR="002106CE" w:rsidRDefault="002106CE" w:rsidP="008A21DD">
      <w:pPr>
        <w:pStyle w:val="a3"/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иные согласующие организации.</w:t>
      </w:r>
    </w:p>
    <w:p w14:paraId="743D4A84" w14:textId="1F15C1EA" w:rsidR="00163590" w:rsidRDefault="00163590" w:rsidP="00163590">
      <w:r>
        <w:t>5.6 В многофункциональных центрах муниципальная услуга не оказывается.</w:t>
      </w:r>
    </w:p>
    <w:p w14:paraId="7C4245DA" w14:textId="77777777" w:rsidR="006E4D4C" w:rsidRPr="008A21DD" w:rsidRDefault="006E4D4C" w:rsidP="008A21DD">
      <w:pPr>
        <w:pStyle w:val="51"/>
        <w:shd w:val="clear" w:color="auto" w:fill="auto"/>
        <w:tabs>
          <w:tab w:val="left" w:pos="259"/>
        </w:tabs>
        <w:spacing w:line="240" w:lineRule="auto"/>
        <w:ind w:left="-567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8A21DD">
        <w:rPr>
          <w:rStyle w:val="5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 Результат предоставления Муниципальной услуги</w:t>
      </w:r>
    </w:p>
    <w:p w14:paraId="157EBE0D" w14:textId="77777777" w:rsidR="002106CE" w:rsidRPr="008A21DD" w:rsidRDefault="006E4D4C" w:rsidP="008A21DD">
      <w:pPr>
        <w:widowControl/>
        <w:adjustRightInd w:val="0"/>
        <w:ind w:left="-567" w:firstLine="709"/>
        <w:jc w:val="both"/>
        <w:rPr>
          <w:rFonts w:eastAsiaTheme="minorHAnsi"/>
          <w:sz w:val="24"/>
          <w:szCs w:val="24"/>
          <w:lang w:eastAsia="en-US" w:bidi="ar-SA"/>
        </w:rPr>
      </w:pPr>
      <w:bookmarkStart w:id="16" w:name="sub_25"/>
      <w:r w:rsidRPr="008A21DD">
        <w:rPr>
          <w:rFonts w:eastAsiaTheme="minorHAnsi"/>
          <w:sz w:val="24"/>
          <w:szCs w:val="24"/>
          <w:lang w:eastAsia="en-US" w:bidi="ar-SA"/>
        </w:rPr>
        <w:t>6.1.</w:t>
      </w:r>
      <w:r w:rsidR="002106CE" w:rsidRPr="008A21DD">
        <w:rPr>
          <w:rFonts w:eastAsiaTheme="minorHAnsi"/>
          <w:sz w:val="24"/>
          <w:szCs w:val="24"/>
          <w:lang w:eastAsia="en-US" w:bidi="ar-SA"/>
        </w:rPr>
        <w:t xml:space="preserve"> Результатом предоставления муниципальной услуги является:</w:t>
      </w:r>
    </w:p>
    <w:p w14:paraId="3A4DA3F5" w14:textId="77777777" w:rsidR="002106CE" w:rsidRPr="008A21DD" w:rsidRDefault="002106CE" w:rsidP="008A21DD">
      <w:pPr>
        <w:pStyle w:val="a3"/>
        <w:tabs>
          <w:tab w:val="left" w:pos="1474"/>
        </w:tabs>
        <w:autoSpaceDE/>
        <w:autoSpaceDN/>
        <w:ind w:left="-567" w:firstLine="709"/>
        <w:jc w:val="both"/>
        <w:rPr>
          <w:rFonts w:eastAsiaTheme="minorHAnsi"/>
          <w:sz w:val="24"/>
          <w:szCs w:val="24"/>
          <w:lang w:eastAsia="en-US" w:bidi="ar-SA"/>
        </w:rPr>
      </w:pPr>
      <w:bookmarkStart w:id="17" w:name="sub_251"/>
      <w:bookmarkEnd w:id="16"/>
      <w:r w:rsidRPr="008A21DD">
        <w:rPr>
          <w:rFonts w:eastAsiaTheme="minorHAnsi"/>
          <w:sz w:val="24"/>
          <w:szCs w:val="24"/>
          <w:lang w:eastAsia="en-US" w:bidi="ar-SA"/>
        </w:rPr>
        <w:t xml:space="preserve">1) разрешение на установку и эксплуатацию рекламной конструкции </w:t>
      </w:r>
      <w:r w:rsidRPr="008A21DD">
        <w:rPr>
          <w:rStyle w:val="a4"/>
          <w:color w:val="000000"/>
          <w:sz w:val="24"/>
          <w:szCs w:val="24"/>
        </w:rPr>
        <w:t>на бланке по форме, приведенной в Приложении 1 к настоящему Административному регламенту</w:t>
      </w:r>
      <w:r w:rsidRPr="008A21DD">
        <w:rPr>
          <w:rFonts w:eastAsiaTheme="minorHAnsi"/>
          <w:sz w:val="24"/>
          <w:szCs w:val="24"/>
          <w:lang w:eastAsia="en-US" w:bidi="ar-SA"/>
        </w:rPr>
        <w:t>;</w:t>
      </w:r>
    </w:p>
    <w:p w14:paraId="4F97C06D" w14:textId="77777777" w:rsidR="003C5425" w:rsidRPr="008A21DD" w:rsidRDefault="003C5425" w:rsidP="008A21DD">
      <w:pPr>
        <w:pStyle w:val="a3"/>
        <w:tabs>
          <w:tab w:val="left" w:pos="1422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Fonts w:eastAsiaTheme="minorHAnsi"/>
          <w:sz w:val="24"/>
          <w:szCs w:val="24"/>
          <w:lang w:eastAsia="en-US" w:bidi="ar-SA"/>
        </w:rPr>
        <w:t>2) решение об аннулировании разрешения на установку и эксплуатацию рекламной конструкции</w:t>
      </w:r>
      <w:r w:rsidRPr="008A21DD">
        <w:rPr>
          <w:rStyle w:val="a4"/>
          <w:color w:val="000000"/>
          <w:sz w:val="24"/>
          <w:szCs w:val="24"/>
        </w:rPr>
        <w:t>, в случае обращения за аннулированием разрешения на установку и эксплуатацию рекламной конструкции в форме письма, приведенного в Приложении 2 к настоящему Административному регламенту.</w:t>
      </w:r>
    </w:p>
    <w:p w14:paraId="0BBDE7F3" w14:textId="77777777" w:rsidR="003C5425" w:rsidRPr="008A21DD" w:rsidRDefault="003C5425" w:rsidP="008A21DD">
      <w:pPr>
        <w:pStyle w:val="a3"/>
        <w:tabs>
          <w:tab w:val="left" w:pos="1426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3) Решение об отказе в предоставлении Муниципальной услуги, в случае наличия оснований для отказа в предоставлении Муниципальной услуги, указанных </w:t>
      </w:r>
      <w:r w:rsidRPr="007A03A8">
        <w:rPr>
          <w:rStyle w:val="a4"/>
          <w:sz w:val="24"/>
          <w:szCs w:val="24"/>
          <w:u w:val="single"/>
        </w:rPr>
        <w:t xml:space="preserve">в </w:t>
      </w:r>
      <w:r w:rsidR="00135D86" w:rsidRPr="007A03A8">
        <w:rPr>
          <w:rStyle w:val="a4"/>
          <w:sz w:val="24"/>
          <w:szCs w:val="24"/>
          <w:u w:val="single"/>
        </w:rPr>
        <w:t>пункте</w:t>
      </w:r>
      <w:r w:rsidRPr="007A03A8">
        <w:rPr>
          <w:rStyle w:val="a4"/>
          <w:sz w:val="24"/>
          <w:szCs w:val="24"/>
          <w:u w:val="single"/>
        </w:rPr>
        <w:t xml:space="preserve"> 13</w:t>
      </w:r>
      <w:r w:rsidRPr="007A03A8">
        <w:rPr>
          <w:rStyle w:val="a4"/>
          <w:sz w:val="24"/>
          <w:szCs w:val="24"/>
        </w:rPr>
        <w:t xml:space="preserve"> </w:t>
      </w:r>
      <w:r w:rsidRPr="008A21DD">
        <w:rPr>
          <w:rStyle w:val="a4"/>
          <w:color w:val="000000"/>
          <w:sz w:val="24"/>
          <w:szCs w:val="24"/>
        </w:rPr>
        <w:t xml:space="preserve">настоящего Административного регламента, по форме, приведенной в Приложении 3 к настоящему </w:t>
      </w:r>
      <w:r w:rsidRPr="008A21DD">
        <w:rPr>
          <w:rStyle w:val="a4"/>
          <w:color w:val="000000"/>
          <w:sz w:val="24"/>
          <w:szCs w:val="24"/>
        </w:rPr>
        <w:lastRenderedPageBreak/>
        <w:t>Административному регламенту.</w:t>
      </w:r>
    </w:p>
    <w:bookmarkEnd w:id="17"/>
    <w:p w14:paraId="08C9DEC0" w14:textId="77777777" w:rsidR="003C5425" w:rsidRPr="008A21DD" w:rsidRDefault="006E4D4C" w:rsidP="008A21DD">
      <w:pPr>
        <w:pStyle w:val="51"/>
        <w:shd w:val="clear" w:color="auto" w:fill="auto"/>
        <w:tabs>
          <w:tab w:val="left" w:pos="944"/>
        </w:tabs>
        <w:spacing w:line="240" w:lineRule="auto"/>
        <w:ind w:left="-567" w:firstLine="567"/>
        <w:jc w:val="both"/>
        <w:rPr>
          <w:rStyle w:val="5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8A21DD">
        <w:rPr>
          <w:rStyle w:val="5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3C5425" w:rsidRPr="008A21DD">
        <w:rPr>
          <w:rStyle w:val="5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Срок и порядок регистрации заявления Заявителя о предоставлении Муниципальной услуги</w:t>
      </w:r>
    </w:p>
    <w:p w14:paraId="30E6B83D" w14:textId="77777777" w:rsidR="003C5425" w:rsidRPr="008A21DD" w:rsidRDefault="006E4D4C" w:rsidP="008A21DD">
      <w:pPr>
        <w:pStyle w:val="51"/>
        <w:shd w:val="clear" w:color="auto" w:fill="auto"/>
        <w:tabs>
          <w:tab w:val="left" w:pos="944"/>
        </w:tabs>
        <w:spacing w:line="240" w:lineRule="auto"/>
        <w:ind w:left="-567"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8A21DD">
        <w:rPr>
          <w:rStyle w:val="5"/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3C5425" w:rsidRPr="008A21DD">
        <w:rPr>
          <w:rStyle w:val="5"/>
          <w:rFonts w:ascii="Times New Roman" w:hAnsi="Times New Roman" w:cs="Times New Roman"/>
          <w:color w:val="000000"/>
          <w:sz w:val="24"/>
          <w:szCs w:val="24"/>
          <w:lang w:val="ru-RU"/>
        </w:rPr>
        <w:t>.1.</w:t>
      </w:r>
      <w:r w:rsidR="003C5425" w:rsidRPr="008A21DD">
        <w:rPr>
          <w:rStyle w:val="5"/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3C5425" w:rsidRPr="008A21DD">
        <w:rPr>
          <w:rStyle w:val="a4"/>
          <w:rFonts w:eastAsiaTheme="minorHAnsi"/>
          <w:b w:val="0"/>
          <w:bCs w:val="0"/>
          <w:i w:val="0"/>
          <w:iCs w:val="0"/>
          <w:color w:val="000000"/>
          <w:sz w:val="24"/>
          <w:szCs w:val="24"/>
        </w:rPr>
        <w:t xml:space="preserve">Заявление о предоставлении Муниципальной услуги, поданное в электронной форме посредством </w:t>
      </w:r>
      <w:r w:rsidR="00F87533" w:rsidRPr="008A21DD">
        <w:rPr>
          <w:rStyle w:val="a4"/>
          <w:rFonts w:eastAsiaTheme="minorHAnsi"/>
          <w:b w:val="0"/>
          <w:bCs w:val="0"/>
          <w:i w:val="0"/>
          <w:iCs w:val="0"/>
          <w:color w:val="000000"/>
          <w:sz w:val="24"/>
          <w:szCs w:val="24"/>
        </w:rPr>
        <w:t>Е</w:t>
      </w:r>
      <w:r w:rsidR="003C5425" w:rsidRPr="008A21DD">
        <w:rPr>
          <w:rStyle w:val="a4"/>
          <w:rFonts w:eastAsiaTheme="minorHAnsi"/>
          <w:b w:val="0"/>
          <w:bCs w:val="0"/>
          <w:i w:val="0"/>
          <w:iCs w:val="0"/>
          <w:color w:val="000000"/>
          <w:sz w:val="24"/>
          <w:szCs w:val="24"/>
        </w:rPr>
        <w:t xml:space="preserve">ПГУ до 16:00 рабочего дня, регистрируется в Администрации в день его подачи. Заявление, поданное посредством </w:t>
      </w:r>
      <w:r w:rsidRPr="008A21DD">
        <w:rPr>
          <w:rStyle w:val="a4"/>
          <w:rFonts w:eastAsiaTheme="minorHAnsi"/>
          <w:b w:val="0"/>
          <w:bCs w:val="0"/>
          <w:i w:val="0"/>
          <w:iCs w:val="0"/>
          <w:color w:val="000000"/>
          <w:sz w:val="24"/>
          <w:szCs w:val="24"/>
        </w:rPr>
        <w:t>Е</w:t>
      </w:r>
      <w:r w:rsidR="003C5425" w:rsidRPr="008A21DD">
        <w:rPr>
          <w:rStyle w:val="a4"/>
          <w:rFonts w:eastAsiaTheme="minorHAnsi"/>
          <w:b w:val="0"/>
          <w:bCs w:val="0"/>
          <w:i w:val="0"/>
          <w:iCs w:val="0"/>
          <w:color w:val="000000"/>
          <w:sz w:val="24"/>
          <w:szCs w:val="24"/>
        </w:rPr>
        <w:t>ПГУ после 16:00 рабочего дня либо в нерабочий день, регистрируется в Администрации на следующий рабочий день.</w:t>
      </w:r>
    </w:p>
    <w:p w14:paraId="1E36BD0D" w14:textId="77777777" w:rsidR="003C5425" w:rsidRPr="008A21DD" w:rsidRDefault="006E4D4C" w:rsidP="008A21DD">
      <w:pPr>
        <w:pStyle w:val="a3"/>
        <w:tabs>
          <w:tab w:val="left" w:pos="1273"/>
        </w:tabs>
        <w:autoSpaceDE/>
        <w:autoSpaceDN/>
        <w:ind w:left="-567" w:firstLine="567"/>
        <w:jc w:val="both"/>
        <w:rPr>
          <w:sz w:val="24"/>
          <w:szCs w:val="24"/>
        </w:rPr>
      </w:pPr>
      <w:bookmarkStart w:id="18" w:name="bookmark17"/>
      <w:r w:rsidRPr="008A21DD">
        <w:rPr>
          <w:rStyle w:val="a4"/>
          <w:color w:val="000000"/>
          <w:sz w:val="24"/>
          <w:szCs w:val="24"/>
        </w:rPr>
        <w:t>7</w:t>
      </w:r>
      <w:r w:rsidR="003C5425" w:rsidRPr="008A21DD">
        <w:rPr>
          <w:rStyle w:val="a4"/>
          <w:color w:val="000000"/>
          <w:sz w:val="24"/>
          <w:szCs w:val="24"/>
        </w:rPr>
        <w:t xml:space="preserve">.2. Заявление, поданное в иных формах в соответствии с Федеральным законом от 27.07.2010 № 210-ФЗ «Об организации предоставления государственных и муниципальных услуг», регистрируется в Администрации </w:t>
      </w:r>
      <w:r w:rsidR="000E1D95" w:rsidRPr="008A21DD">
        <w:rPr>
          <w:rStyle w:val="a4"/>
          <w:color w:val="000000"/>
          <w:sz w:val="24"/>
          <w:szCs w:val="24"/>
        </w:rPr>
        <w:t xml:space="preserve">в срок, не превышающий 1 рабочего дня </w:t>
      </w:r>
      <w:r w:rsidR="003C5425" w:rsidRPr="008A21DD">
        <w:rPr>
          <w:rStyle w:val="a4"/>
          <w:color w:val="000000"/>
          <w:sz w:val="24"/>
          <w:szCs w:val="24"/>
        </w:rPr>
        <w:t>в порядке, установленном организационно-распорядительным документом Администрации.</w:t>
      </w:r>
      <w:bookmarkEnd w:id="18"/>
    </w:p>
    <w:p w14:paraId="4348D548" w14:textId="77777777" w:rsidR="006E4D4C" w:rsidRPr="008A21DD" w:rsidRDefault="006E4D4C" w:rsidP="008A21DD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left="-567" w:firstLine="567"/>
        <w:jc w:val="left"/>
        <w:rPr>
          <w:rStyle w:val="3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21D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8.</w:t>
      </w:r>
      <w:r w:rsidRPr="008A21DD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 </w:t>
      </w:r>
      <w:bookmarkStart w:id="19" w:name="bookmark18"/>
      <w:r w:rsidRPr="008A21DD">
        <w:rPr>
          <w:rStyle w:val="3"/>
          <w:rFonts w:ascii="Times New Roman" w:hAnsi="Times New Roman" w:cs="Times New Roman"/>
          <w:color w:val="000000"/>
          <w:sz w:val="24"/>
          <w:szCs w:val="24"/>
          <w:lang w:val="ru-RU"/>
        </w:rPr>
        <w:t>Срок предоставления Муниципальной услуги</w:t>
      </w:r>
      <w:bookmarkEnd w:id="19"/>
    </w:p>
    <w:p w14:paraId="7BFADED2" w14:textId="77777777" w:rsidR="006E4D4C" w:rsidRPr="008A21DD" w:rsidRDefault="006E4D4C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r w:rsidRPr="008A21DD">
        <w:rPr>
          <w:rFonts w:eastAsiaTheme="minorHAnsi"/>
          <w:sz w:val="24"/>
          <w:szCs w:val="24"/>
          <w:lang w:eastAsia="en-US" w:bidi="ar-SA"/>
        </w:rPr>
        <w:t>8.1. Срок предоставления муниципальной услуги составляет не более 2 месяцев со дня поступления в Администрацию заявления со всеми необходимыми документами. Предоставление муниципальной услуги осуществляется при соблюдении условий письменного обращения (заявления) о выдаче разрешения на установку и эксплуатацию рекламной конструкции в соответствии с перечнем предоставляемой информации.</w:t>
      </w:r>
    </w:p>
    <w:p w14:paraId="62430B28" w14:textId="77777777" w:rsidR="006711FF" w:rsidRPr="008A21DD" w:rsidRDefault="006711FF" w:rsidP="008A21DD">
      <w:pPr>
        <w:ind w:left="-567" w:firstLine="567"/>
        <w:jc w:val="both"/>
        <w:rPr>
          <w:rFonts w:eastAsiaTheme="minorHAnsi"/>
          <w:sz w:val="24"/>
          <w:szCs w:val="24"/>
          <w:lang w:eastAsia="en-US" w:bidi="ar-SA"/>
        </w:rPr>
      </w:pPr>
      <w:r w:rsidRPr="008A21DD">
        <w:rPr>
          <w:rFonts w:eastAsiaTheme="minorHAnsi"/>
          <w:sz w:val="24"/>
          <w:szCs w:val="24"/>
          <w:lang w:eastAsia="en-US" w:bidi="ar-SA"/>
        </w:rPr>
        <w:t xml:space="preserve">8.2. Решение об аннулировании разрешения принимается Администрацией: </w:t>
      </w:r>
    </w:p>
    <w:p w14:paraId="410FFAE3" w14:textId="77777777" w:rsidR="006711FF" w:rsidRPr="008A21DD" w:rsidRDefault="006711FF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r w:rsidRPr="008A21DD">
        <w:rPr>
          <w:rFonts w:eastAsiaTheme="minorHAnsi"/>
          <w:sz w:val="24"/>
          <w:szCs w:val="24"/>
          <w:lang w:eastAsia="en-US" w:bidi="ar-SA"/>
        </w:rPr>
        <w:t>1)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 о своем отказе от дальнейшего использования разрешения;</w:t>
      </w:r>
    </w:p>
    <w:p w14:paraId="1D18ABE3" w14:textId="77777777" w:rsidR="006711FF" w:rsidRPr="008A21DD" w:rsidRDefault="006711FF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r w:rsidRPr="008A21DD">
        <w:rPr>
          <w:rFonts w:eastAsiaTheme="minorHAnsi"/>
          <w:sz w:val="24"/>
          <w:szCs w:val="24"/>
          <w:lang w:eastAsia="en-US" w:bidi="ar-SA"/>
        </w:rPr>
        <w:t>2) в течение месяца с момента направления ему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14:paraId="0E582892" w14:textId="77777777" w:rsidR="006E4D4C" w:rsidRPr="008A21DD" w:rsidRDefault="006711FF" w:rsidP="008A21DD">
      <w:pPr>
        <w:widowControl/>
        <w:adjustRightInd w:val="0"/>
        <w:ind w:left="-567" w:firstLine="720"/>
        <w:jc w:val="both"/>
        <w:rPr>
          <w:rFonts w:eastAsiaTheme="minorHAnsi"/>
          <w:b/>
          <w:bCs/>
          <w:sz w:val="24"/>
          <w:szCs w:val="24"/>
          <w:lang w:eastAsia="en-US" w:bidi="ar-SA"/>
        </w:rPr>
      </w:pPr>
      <w:r w:rsidRPr="008A21DD">
        <w:rPr>
          <w:rFonts w:eastAsiaTheme="minorHAnsi"/>
          <w:b/>
          <w:bCs/>
          <w:sz w:val="24"/>
          <w:szCs w:val="24"/>
          <w:lang w:eastAsia="en-US" w:bidi="ar-SA"/>
        </w:rPr>
        <w:t>9.</w:t>
      </w:r>
      <w:r w:rsidR="006E4D4C" w:rsidRPr="008A21DD">
        <w:rPr>
          <w:rFonts w:eastAsiaTheme="minorHAnsi"/>
          <w:b/>
          <w:bCs/>
          <w:sz w:val="24"/>
          <w:szCs w:val="24"/>
          <w:lang w:eastAsia="en-US" w:bidi="ar-SA"/>
        </w:rPr>
        <w:t xml:space="preserve"> Правовы</w:t>
      </w:r>
      <w:r w:rsidRPr="008A21DD">
        <w:rPr>
          <w:rFonts w:eastAsiaTheme="minorHAnsi"/>
          <w:b/>
          <w:bCs/>
          <w:sz w:val="24"/>
          <w:szCs w:val="24"/>
          <w:lang w:eastAsia="en-US" w:bidi="ar-SA"/>
        </w:rPr>
        <w:t>е</w:t>
      </w:r>
      <w:r w:rsidR="006E4D4C" w:rsidRPr="008A21DD">
        <w:rPr>
          <w:rFonts w:eastAsiaTheme="minorHAnsi"/>
          <w:b/>
          <w:bCs/>
          <w:sz w:val="24"/>
          <w:szCs w:val="24"/>
          <w:lang w:eastAsia="en-US" w:bidi="ar-SA"/>
        </w:rPr>
        <w:t xml:space="preserve"> основания для предоставления муниципальной услуги</w:t>
      </w:r>
    </w:p>
    <w:p w14:paraId="4A19FD9B" w14:textId="77777777" w:rsidR="006711FF" w:rsidRPr="008A21DD" w:rsidRDefault="006711FF" w:rsidP="008A21DD">
      <w:pPr>
        <w:pStyle w:val="a3"/>
        <w:tabs>
          <w:tab w:val="left" w:pos="1426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9.1. </w:t>
      </w:r>
      <w:bookmarkStart w:id="20" w:name="_Hlk36042462"/>
      <w:r w:rsidRPr="008A21DD">
        <w:rPr>
          <w:rStyle w:val="a4"/>
          <w:color w:val="000000"/>
          <w:sz w:val="24"/>
          <w:szCs w:val="24"/>
        </w:rPr>
        <w:t xml:space="preserve"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 в разделе </w:t>
      </w:r>
      <w:r w:rsidR="009A245C" w:rsidRPr="008A21DD">
        <w:rPr>
          <w:rStyle w:val="a4"/>
          <w:color w:val="000000"/>
          <w:sz w:val="24"/>
          <w:szCs w:val="24"/>
        </w:rPr>
        <w:t>нормативно-правовых актов</w:t>
      </w:r>
      <w:r w:rsidRPr="008A21DD">
        <w:rPr>
          <w:rStyle w:val="a4"/>
          <w:color w:val="000000"/>
          <w:sz w:val="24"/>
          <w:szCs w:val="24"/>
        </w:rPr>
        <w:t>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14:paraId="33C1DB58" w14:textId="77777777" w:rsidR="006711FF" w:rsidRPr="008A21DD" w:rsidRDefault="006711FF" w:rsidP="008A21DD">
      <w:pPr>
        <w:widowControl/>
        <w:adjustRightInd w:val="0"/>
        <w:ind w:left="-567" w:firstLine="720"/>
        <w:jc w:val="both"/>
        <w:rPr>
          <w:rFonts w:eastAsiaTheme="minorHAnsi"/>
          <w:b/>
          <w:bCs/>
          <w:sz w:val="24"/>
          <w:szCs w:val="24"/>
          <w:lang w:eastAsia="en-US" w:bidi="ar-SA"/>
        </w:rPr>
      </w:pPr>
      <w:bookmarkStart w:id="21" w:name="bookmark22"/>
      <w:bookmarkEnd w:id="20"/>
      <w:r w:rsidRPr="008A21DD">
        <w:rPr>
          <w:rFonts w:eastAsiaTheme="minorHAnsi"/>
          <w:b/>
          <w:bCs/>
          <w:sz w:val="24"/>
          <w:szCs w:val="24"/>
          <w:lang w:eastAsia="en-US" w:bidi="ar-SA"/>
        </w:rPr>
        <w:t>10. 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21"/>
    </w:p>
    <w:p w14:paraId="2F087F7C" w14:textId="77777777" w:rsidR="006711FF" w:rsidRPr="008A21DD" w:rsidRDefault="002E06C4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r w:rsidRPr="008A21DD">
        <w:rPr>
          <w:rFonts w:eastAsiaTheme="minorHAnsi"/>
          <w:sz w:val="24"/>
          <w:szCs w:val="24"/>
          <w:lang w:eastAsia="en-US" w:bidi="ar-SA"/>
        </w:rPr>
        <w:t xml:space="preserve">10.1. </w:t>
      </w:r>
      <w:r w:rsidR="006711FF" w:rsidRPr="008A21DD">
        <w:rPr>
          <w:rFonts w:eastAsiaTheme="minorHAnsi"/>
          <w:sz w:val="24"/>
          <w:szCs w:val="24"/>
          <w:lang w:eastAsia="en-US" w:bidi="ar-SA"/>
        </w:rPr>
        <w:t xml:space="preserve">При обращении за </w:t>
      </w:r>
      <w:r w:rsidR="006711FF" w:rsidRPr="008A21DD">
        <w:rPr>
          <w:rFonts w:eastAsiaTheme="minorHAnsi"/>
          <w:i/>
          <w:iCs/>
          <w:sz w:val="24"/>
          <w:szCs w:val="24"/>
          <w:lang w:eastAsia="en-US" w:bidi="ar-SA"/>
        </w:rPr>
        <w:t>получением разрешения на установку и эксплуатацию рекламной конструкции</w:t>
      </w:r>
      <w:r w:rsidR="006711FF" w:rsidRPr="008A21DD">
        <w:rPr>
          <w:rFonts w:eastAsiaTheme="minorHAnsi"/>
          <w:sz w:val="24"/>
          <w:szCs w:val="24"/>
          <w:lang w:eastAsia="en-US" w:bidi="ar-SA"/>
        </w:rPr>
        <w:t xml:space="preserve"> заявитель представляет:</w:t>
      </w:r>
    </w:p>
    <w:p w14:paraId="740F7A95" w14:textId="77777777" w:rsidR="006711FF" w:rsidRPr="008A21DD" w:rsidRDefault="006711FF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bookmarkStart w:id="22" w:name="sub_281"/>
      <w:r w:rsidRPr="008A21DD">
        <w:rPr>
          <w:rFonts w:eastAsiaTheme="minorHAnsi"/>
          <w:sz w:val="24"/>
          <w:szCs w:val="24"/>
          <w:lang w:eastAsia="en-US" w:bidi="ar-SA"/>
        </w:rPr>
        <w:t xml:space="preserve">1) заявление о выдаче разрешения на установку и эксплуатацию рекламной конструкции по форме согласно </w:t>
      </w:r>
      <w:hyperlink w:anchor="sub_1200" w:history="1">
        <w:r w:rsidRPr="008A21DD">
          <w:rPr>
            <w:rFonts w:eastAsiaTheme="minorHAnsi"/>
            <w:color w:val="106BBE"/>
            <w:sz w:val="24"/>
            <w:szCs w:val="24"/>
            <w:lang w:eastAsia="en-US" w:bidi="ar-SA"/>
          </w:rPr>
          <w:t>приложению № </w:t>
        </w:r>
      </w:hyperlink>
      <w:r w:rsidRPr="008A21DD">
        <w:rPr>
          <w:rFonts w:eastAsiaTheme="minorHAnsi"/>
          <w:sz w:val="24"/>
          <w:szCs w:val="24"/>
          <w:lang w:eastAsia="en-US" w:bidi="ar-SA"/>
        </w:rPr>
        <w:t>5 к настоящему Административному регламенту;</w:t>
      </w:r>
    </w:p>
    <w:p w14:paraId="10DE8B5C" w14:textId="77777777" w:rsidR="006711FF" w:rsidRPr="008A21DD" w:rsidRDefault="006711FF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bookmarkStart w:id="23" w:name="sub_282"/>
      <w:bookmarkEnd w:id="22"/>
      <w:r w:rsidRPr="008A21DD">
        <w:rPr>
          <w:rFonts w:eastAsiaTheme="minorHAnsi"/>
          <w:sz w:val="24"/>
          <w:szCs w:val="24"/>
          <w:lang w:eastAsia="en-US" w:bidi="ar-SA"/>
        </w:rPr>
        <w:t>2) данные о заявителе - физическом лице: документ, удостоверяющий личность (паспорт гражданина Российской Федерации);</w:t>
      </w:r>
    </w:p>
    <w:p w14:paraId="44950B2F" w14:textId="77777777" w:rsidR="006711FF" w:rsidRPr="008A21DD" w:rsidRDefault="006711FF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bookmarkStart w:id="24" w:name="sub_283"/>
      <w:bookmarkEnd w:id="23"/>
      <w:r w:rsidRPr="008A21DD">
        <w:rPr>
          <w:rFonts w:eastAsiaTheme="minorHAnsi"/>
          <w:sz w:val="24"/>
          <w:szCs w:val="24"/>
          <w:lang w:eastAsia="en-US" w:bidi="ar-SA"/>
        </w:rPr>
        <w:t>3) документ, подтверждающий полномочия представителя заявителя, в случае обращения за получением муниципальной услуги представителя заявителя (доверенность);</w:t>
      </w:r>
    </w:p>
    <w:p w14:paraId="24DADDD9" w14:textId="77777777" w:rsidR="006711FF" w:rsidRPr="008A21DD" w:rsidRDefault="006711FF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bookmarkStart w:id="25" w:name="sub_284"/>
      <w:bookmarkEnd w:id="24"/>
      <w:r w:rsidRPr="008A21DD">
        <w:rPr>
          <w:rFonts w:eastAsiaTheme="minorHAnsi"/>
          <w:sz w:val="24"/>
          <w:szCs w:val="24"/>
          <w:lang w:eastAsia="en-US" w:bidi="ar-SA"/>
        </w:rPr>
        <w:t xml:space="preserve">4) согласие заявителя в письменной форме на обработку своих персональных данных согласно </w:t>
      </w:r>
      <w:hyperlink w:anchor="sub_1300" w:history="1">
        <w:r w:rsidRPr="008A21DD">
          <w:rPr>
            <w:rFonts w:eastAsiaTheme="minorHAnsi"/>
            <w:color w:val="106BBE"/>
            <w:sz w:val="24"/>
            <w:szCs w:val="24"/>
            <w:lang w:eastAsia="en-US" w:bidi="ar-SA"/>
          </w:rPr>
          <w:t xml:space="preserve">приложению № </w:t>
        </w:r>
      </w:hyperlink>
      <w:r w:rsidRPr="008A21DD">
        <w:rPr>
          <w:rFonts w:eastAsiaTheme="minorHAnsi"/>
          <w:sz w:val="24"/>
          <w:szCs w:val="24"/>
          <w:lang w:eastAsia="en-US" w:bidi="ar-SA"/>
        </w:rPr>
        <w:t>6 к настоящему Административному регламенту;</w:t>
      </w:r>
    </w:p>
    <w:p w14:paraId="7B7D8427" w14:textId="77777777" w:rsidR="006711FF" w:rsidRPr="008A21DD" w:rsidRDefault="006711FF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bookmarkStart w:id="26" w:name="sub_285"/>
      <w:bookmarkEnd w:id="25"/>
      <w:r w:rsidRPr="008A21DD">
        <w:rPr>
          <w:rFonts w:eastAsiaTheme="minorHAnsi"/>
          <w:sz w:val="24"/>
          <w:szCs w:val="24"/>
          <w:lang w:eastAsia="en-US" w:bidi="ar-SA"/>
        </w:rPr>
        <w:t xml:space="preserve">5) подтверждение в письменной форме согласия собственника или иного указанного в </w:t>
      </w:r>
      <w:hyperlink r:id="rId10" w:history="1">
        <w:r w:rsidRPr="008A21DD">
          <w:rPr>
            <w:rFonts w:eastAsiaTheme="minorHAnsi"/>
            <w:color w:val="106BBE"/>
            <w:sz w:val="24"/>
            <w:szCs w:val="24"/>
            <w:lang w:eastAsia="en-US" w:bidi="ar-SA"/>
          </w:rPr>
          <w:t>частях 5-7 статьи 19</w:t>
        </w:r>
      </w:hyperlink>
      <w:r w:rsidRPr="008A21DD">
        <w:rPr>
          <w:rFonts w:eastAsiaTheme="minorHAnsi"/>
          <w:sz w:val="24"/>
          <w:szCs w:val="24"/>
          <w:lang w:eastAsia="en-US" w:bidi="ar-SA"/>
        </w:rPr>
        <w:t xml:space="preserve"> Федерального закона от 13.03.2006 № 38-ФЗ «О рекламе»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(не требуется в случае установки рекламной конструкции на объектах, находящихся в государственной или муниципальной собственности).</w:t>
      </w:r>
    </w:p>
    <w:bookmarkEnd w:id="26"/>
    <w:p w14:paraId="1943C076" w14:textId="77777777" w:rsidR="006711FF" w:rsidRPr="008A21DD" w:rsidRDefault="006711FF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r w:rsidRPr="008A21DD">
        <w:rPr>
          <w:rFonts w:eastAsiaTheme="minorHAnsi"/>
          <w:sz w:val="24"/>
          <w:szCs w:val="24"/>
          <w:lang w:eastAsia="en-US" w:bidi="ar-SA"/>
        </w:rPr>
        <w:t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</w:r>
    </w:p>
    <w:p w14:paraId="573B1EBF" w14:textId="77777777" w:rsidR="006711FF" w:rsidRPr="008A21DD" w:rsidRDefault="006711FF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bookmarkStart w:id="27" w:name="sub_286"/>
      <w:r w:rsidRPr="008A21DD">
        <w:rPr>
          <w:rFonts w:eastAsiaTheme="minorHAnsi"/>
          <w:sz w:val="24"/>
          <w:szCs w:val="24"/>
          <w:lang w:eastAsia="en-US" w:bidi="ar-SA"/>
        </w:rPr>
        <w:t xml:space="preserve">6) копию договора на установку и эксплуатацию рекламной конструкции, заключенного между владельцем рекламной конструкции и собственником земельного участка, здания или иного </w:t>
      </w:r>
      <w:r w:rsidRPr="008A21DD">
        <w:rPr>
          <w:rFonts w:eastAsiaTheme="minorHAnsi"/>
          <w:sz w:val="24"/>
          <w:szCs w:val="24"/>
          <w:lang w:eastAsia="en-US" w:bidi="ar-SA"/>
        </w:rPr>
        <w:lastRenderedPageBreak/>
        <w:t>недвижимого имущества, к которому присоединяется рекламная конструкция, либо лицом, управомоченным собственником такого имущества, в том числе арендатором.</w:t>
      </w:r>
    </w:p>
    <w:bookmarkEnd w:id="27"/>
    <w:p w14:paraId="121761DA" w14:textId="77777777" w:rsidR="006711FF" w:rsidRPr="008A21DD" w:rsidRDefault="006711FF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r w:rsidRPr="008A21DD">
        <w:rPr>
          <w:rFonts w:eastAsiaTheme="minorHAnsi"/>
          <w:sz w:val="24"/>
          <w:szCs w:val="24"/>
          <w:lang w:eastAsia="en-US" w:bidi="ar-SA"/>
        </w:rPr>
        <w:t>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заявитель представляет копию договора на установку и эксплуатацию рекламной конструкции, заключенного между владельцем рекламной конструкции и лицом, уполномоченным на заключение указанного договора общим собранием собственников помещений в многоквартирном доме.</w:t>
      </w:r>
    </w:p>
    <w:p w14:paraId="2611A138" w14:textId="77777777" w:rsidR="006711FF" w:rsidRPr="008A21DD" w:rsidRDefault="006711FF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bookmarkStart w:id="28" w:name="sub_2863"/>
      <w:r w:rsidRPr="008A21DD">
        <w:rPr>
          <w:rFonts w:eastAsiaTheme="minorHAnsi"/>
          <w:sz w:val="24"/>
          <w:szCs w:val="24"/>
          <w:lang w:eastAsia="en-US" w:bidi="ar-SA"/>
        </w:rPr>
        <w:t>В случае если земельный участок, здание или иное недвижимое имущество, к которому присоединяется рекламная конструкция, находится в государственной или муниципальной собственности, заявитель представляет копию договора на установку и эксплуатацию рекламной конструкции, заключенного между владельцем рекламной конструкции и собственником земельного участка, здания или иного недвижимого имущества по результатам торгов (в форме аукциона или конкурса проведенных органами государственной власти, органами местного самоуправления или уполномоченными ими организациями в соответствии с законодательством Российской Федерации.</w:t>
      </w:r>
    </w:p>
    <w:bookmarkEnd w:id="28"/>
    <w:p w14:paraId="0D629D97" w14:textId="77777777" w:rsidR="006711FF" w:rsidRPr="008A21DD" w:rsidRDefault="006711FF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r w:rsidRPr="008A21DD">
        <w:rPr>
          <w:rFonts w:eastAsiaTheme="minorHAnsi"/>
          <w:sz w:val="24"/>
          <w:szCs w:val="24"/>
          <w:lang w:eastAsia="en-US" w:bidi="ar-SA"/>
        </w:rPr>
        <w:t>В случае если недвижимое имущество, к которому присоединяется рекламная конструкция, закреплено собственником за другим лицом на праве хозяйственного ведения, праве оперативного управления или ином вещном праве, заявитель представляет копию договора на установку и эксплуатацию рекламной конструкции, заключенного между владельцем рекламной конструкции и лицом, обладающим правом хозяйственного ведения, правом оперативного управления или иным вещным правом на такое недвижимое имущество, при наличии согласия такого собственника.</w:t>
      </w:r>
    </w:p>
    <w:p w14:paraId="1B445ED5" w14:textId="77777777" w:rsidR="006711FF" w:rsidRPr="008A21DD" w:rsidRDefault="006711FF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r w:rsidRPr="008A21DD">
        <w:rPr>
          <w:rFonts w:eastAsiaTheme="minorHAnsi"/>
          <w:sz w:val="24"/>
          <w:szCs w:val="24"/>
          <w:lang w:eastAsia="en-US" w:bidi="ar-SA"/>
        </w:rPr>
        <w:t>В случае если недвижимое имущество, к которому присоединяется рекламная конструкция, передано собственником в доверительное управление, заявитель представляет копию договора на установку и эксплуатацию рекламной конструкции, заключенного между владельцем рекламной конструкции и доверительным управляющим при условии, что договор доверительного управления не ограничивает доверительного управляющего в совершении таких действий с соответствующим имуществом.</w:t>
      </w:r>
    </w:p>
    <w:p w14:paraId="28F6D4F7" w14:textId="77777777" w:rsidR="006711FF" w:rsidRPr="008A21DD" w:rsidRDefault="006711FF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bookmarkStart w:id="29" w:name="sub_287"/>
      <w:r w:rsidRPr="008A21DD">
        <w:rPr>
          <w:rFonts w:eastAsiaTheme="minorHAnsi"/>
          <w:sz w:val="24"/>
          <w:szCs w:val="24"/>
          <w:lang w:eastAsia="en-US" w:bidi="ar-SA"/>
        </w:rPr>
        <w:t xml:space="preserve">7) эскизный и рабочий проекты рекламной конструкции со сведениями об ее технических параметрах и привязкой к месту ее установки, в случаях установленных </w:t>
      </w:r>
      <w:hyperlink r:id="rId11" w:history="1">
        <w:r w:rsidRPr="008A21DD">
          <w:rPr>
            <w:rFonts w:eastAsiaTheme="minorHAnsi"/>
            <w:color w:val="106BBE"/>
            <w:sz w:val="24"/>
            <w:szCs w:val="24"/>
            <w:lang w:eastAsia="en-US" w:bidi="ar-SA"/>
          </w:rPr>
          <w:t>частью 5.8 статьи 19</w:t>
        </w:r>
      </w:hyperlink>
      <w:r w:rsidRPr="008A21DD">
        <w:rPr>
          <w:rFonts w:eastAsiaTheme="minorHAnsi"/>
          <w:sz w:val="24"/>
          <w:szCs w:val="24"/>
          <w:lang w:eastAsia="en-US" w:bidi="ar-SA"/>
        </w:rPr>
        <w:t xml:space="preserve"> Федерального закона от 13.03.2006 № 38-ФЗ «О рекламе» в соответствии с утвержденной схемой размещения рекламных конструкций на территории </w:t>
      </w:r>
      <w:proofErr w:type="spellStart"/>
      <w:r w:rsidR="007628EA" w:rsidRPr="008A21DD">
        <w:rPr>
          <w:rFonts w:eastAsiaTheme="minorHAnsi"/>
          <w:sz w:val="24"/>
          <w:szCs w:val="24"/>
          <w:lang w:eastAsia="en-US" w:bidi="ar-SA"/>
        </w:rPr>
        <w:t>Навлинского</w:t>
      </w:r>
      <w:proofErr w:type="spellEnd"/>
      <w:r w:rsidR="007628EA" w:rsidRPr="008A21DD">
        <w:rPr>
          <w:rFonts w:eastAsiaTheme="minorHAnsi"/>
          <w:sz w:val="24"/>
          <w:szCs w:val="24"/>
          <w:u w:val="single"/>
          <w:lang w:eastAsia="en-US" w:bidi="ar-SA"/>
        </w:rPr>
        <w:t xml:space="preserve"> </w:t>
      </w:r>
      <w:r w:rsidR="007628EA" w:rsidRPr="008A21DD">
        <w:rPr>
          <w:rFonts w:eastAsiaTheme="minorHAnsi"/>
          <w:sz w:val="24"/>
          <w:szCs w:val="24"/>
          <w:lang w:eastAsia="en-US" w:bidi="ar-SA"/>
        </w:rPr>
        <w:t>района</w:t>
      </w:r>
      <w:r w:rsidRPr="008A21DD">
        <w:rPr>
          <w:rFonts w:eastAsiaTheme="minorHAnsi"/>
          <w:sz w:val="24"/>
          <w:szCs w:val="24"/>
          <w:u w:val="single"/>
          <w:lang w:eastAsia="en-US" w:bidi="ar-SA"/>
        </w:rPr>
        <w:t>;</w:t>
      </w:r>
    </w:p>
    <w:p w14:paraId="2054DB6D" w14:textId="77777777" w:rsidR="006711FF" w:rsidRPr="008A21DD" w:rsidRDefault="006711FF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bookmarkStart w:id="30" w:name="sub_288"/>
      <w:bookmarkEnd w:id="29"/>
      <w:r w:rsidRPr="008A21DD">
        <w:rPr>
          <w:rFonts w:eastAsiaTheme="minorHAnsi"/>
          <w:sz w:val="24"/>
          <w:szCs w:val="24"/>
          <w:lang w:eastAsia="en-US" w:bidi="ar-SA"/>
        </w:rPr>
        <w:t>8) фотографии рекламного места до установки рекламной конструкции и фотомонтаж рекламного места после установки рекламной конструкции.</w:t>
      </w:r>
    </w:p>
    <w:p w14:paraId="7272BA50" w14:textId="77777777" w:rsidR="006711FF" w:rsidRPr="008A21DD" w:rsidRDefault="002E06C4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bookmarkStart w:id="31" w:name="sub_29"/>
      <w:bookmarkEnd w:id="30"/>
      <w:r w:rsidRPr="008A21DD">
        <w:rPr>
          <w:rFonts w:eastAsiaTheme="minorHAnsi"/>
          <w:i/>
          <w:iCs/>
          <w:sz w:val="24"/>
          <w:szCs w:val="24"/>
          <w:lang w:eastAsia="en-US" w:bidi="ar-SA"/>
        </w:rPr>
        <w:t>10.2.</w:t>
      </w:r>
      <w:r w:rsidR="006711FF" w:rsidRPr="008A21DD">
        <w:rPr>
          <w:rFonts w:eastAsiaTheme="minorHAnsi"/>
          <w:i/>
          <w:iCs/>
          <w:sz w:val="24"/>
          <w:szCs w:val="24"/>
          <w:lang w:eastAsia="en-US" w:bidi="ar-SA"/>
        </w:rPr>
        <w:t xml:space="preserve"> При обращении за получением решения об аннулировании разрешения на установку и эксплуатацию рекламной конструкции заявитель представляет</w:t>
      </w:r>
      <w:r w:rsidR="006711FF" w:rsidRPr="008A21DD">
        <w:rPr>
          <w:rFonts w:eastAsiaTheme="minorHAnsi"/>
          <w:sz w:val="24"/>
          <w:szCs w:val="24"/>
          <w:lang w:eastAsia="en-US" w:bidi="ar-SA"/>
        </w:rPr>
        <w:t>:</w:t>
      </w:r>
    </w:p>
    <w:p w14:paraId="36628779" w14:textId="77777777" w:rsidR="006711FF" w:rsidRPr="008A21DD" w:rsidRDefault="006711FF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bookmarkStart w:id="32" w:name="sub_291"/>
      <w:bookmarkEnd w:id="31"/>
      <w:r w:rsidRPr="008A21DD">
        <w:rPr>
          <w:rFonts w:eastAsiaTheme="minorHAnsi"/>
          <w:sz w:val="24"/>
          <w:szCs w:val="24"/>
          <w:lang w:eastAsia="en-US" w:bidi="ar-SA"/>
        </w:rPr>
        <w:t>1) уведомление об отказе от дальнейшего использования разрешения (в случае, если заявитель является владельцем рекламной конструкции)</w:t>
      </w:r>
      <w:r w:rsidR="002E06C4" w:rsidRPr="008A21DD">
        <w:rPr>
          <w:color w:val="000000"/>
          <w:sz w:val="24"/>
          <w:szCs w:val="24"/>
        </w:rPr>
        <w:t xml:space="preserve"> </w:t>
      </w:r>
      <w:r w:rsidR="002E06C4" w:rsidRPr="008A21DD">
        <w:rPr>
          <w:rStyle w:val="a4"/>
          <w:color w:val="000000"/>
          <w:sz w:val="24"/>
          <w:szCs w:val="24"/>
        </w:rPr>
        <w:t>по форме, приведенной в Приложении № 7 к настоящему Административному регламенту</w:t>
      </w:r>
      <w:r w:rsidRPr="008A21DD">
        <w:rPr>
          <w:rFonts w:eastAsiaTheme="minorHAnsi"/>
          <w:sz w:val="24"/>
          <w:szCs w:val="24"/>
          <w:lang w:eastAsia="en-US" w:bidi="ar-SA"/>
        </w:rPr>
        <w:t>;</w:t>
      </w:r>
    </w:p>
    <w:p w14:paraId="7CF402E5" w14:textId="77777777" w:rsidR="006711FF" w:rsidRPr="008A21DD" w:rsidRDefault="006711FF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bookmarkStart w:id="33" w:name="sub_292"/>
      <w:bookmarkEnd w:id="32"/>
      <w:r w:rsidRPr="008A21DD">
        <w:rPr>
          <w:rFonts w:eastAsiaTheme="minorHAnsi"/>
          <w:sz w:val="24"/>
          <w:szCs w:val="24"/>
          <w:lang w:eastAsia="en-US" w:bidi="ar-SA"/>
        </w:rPr>
        <w:t>2)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 (в случае, если заявитель является собственником или иным законным владельцем недвижимого имущества, к которому присоединена рекламная конструкция), с сопроводительным письмом с просьбой об аннулировании разрешения;</w:t>
      </w:r>
    </w:p>
    <w:p w14:paraId="38201882" w14:textId="396EDBDC" w:rsidR="006711FF" w:rsidRPr="008A21DD" w:rsidRDefault="006711FF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bookmarkStart w:id="34" w:name="sub_293"/>
      <w:bookmarkEnd w:id="33"/>
      <w:r w:rsidRPr="008A21DD">
        <w:rPr>
          <w:rFonts w:eastAsiaTheme="minorHAnsi"/>
          <w:sz w:val="24"/>
          <w:szCs w:val="24"/>
          <w:lang w:eastAsia="en-US" w:bidi="ar-SA"/>
        </w:rPr>
        <w:t>3) документ, удостоверяющий личность (паспорт гражданина Р Ф);</w:t>
      </w:r>
    </w:p>
    <w:p w14:paraId="4258FCE2" w14:textId="77777777" w:rsidR="006711FF" w:rsidRPr="008A21DD" w:rsidRDefault="006711FF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bookmarkStart w:id="35" w:name="sub_294"/>
      <w:bookmarkEnd w:id="34"/>
      <w:r w:rsidRPr="008A21DD">
        <w:rPr>
          <w:rFonts w:eastAsiaTheme="minorHAnsi"/>
          <w:sz w:val="24"/>
          <w:szCs w:val="24"/>
          <w:lang w:eastAsia="en-US" w:bidi="ar-SA"/>
        </w:rPr>
        <w:t>4) документ, подтверждающий полномочия представителя заявителя, в случае обращения за получением муниципальной услуги представителя заявителя (доверенность).</w:t>
      </w:r>
    </w:p>
    <w:bookmarkEnd w:id="35"/>
    <w:p w14:paraId="6AEA32C8" w14:textId="77777777" w:rsidR="006711FF" w:rsidRPr="008A21DD" w:rsidRDefault="006711FF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r w:rsidRPr="008A21DD">
        <w:rPr>
          <w:rFonts w:eastAsiaTheme="minorHAnsi"/>
          <w:sz w:val="24"/>
          <w:szCs w:val="24"/>
          <w:lang w:eastAsia="en-US" w:bidi="ar-SA"/>
        </w:rPr>
        <w:t>10.</w:t>
      </w:r>
      <w:r w:rsidR="002E06C4" w:rsidRPr="008A21DD">
        <w:rPr>
          <w:rFonts w:eastAsiaTheme="minorHAnsi"/>
          <w:sz w:val="24"/>
          <w:szCs w:val="24"/>
          <w:lang w:eastAsia="en-US" w:bidi="ar-SA"/>
        </w:rPr>
        <w:t>3.</w:t>
      </w:r>
      <w:r w:rsidRPr="008A21DD">
        <w:rPr>
          <w:rFonts w:eastAsiaTheme="minorHAnsi"/>
          <w:sz w:val="24"/>
          <w:szCs w:val="24"/>
          <w:lang w:eastAsia="en-US" w:bidi="ar-SA"/>
        </w:rPr>
        <w:t xml:space="preserve"> Перечень документов, необходимых для предоставления муниципальной услуги, которые находятся в распоряжении государственных органов и иных органов и подведомственных им организаций, участвующих в предоставлении муниципальной услуги:</w:t>
      </w:r>
    </w:p>
    <w:p w14:paraId="35AB03D7" w14:textId="77777777" w:rsidR="006711FF" w:rsidRPr="008A21DD" w:rsidRDefault="006711FF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bookmarkStart w:id="36" w:name="sub_2101"/>
      <w:r w:rsidRPr="008A21DD">
        <w:rPr>
          <w:rFonts w:eastAsiaTheme="minorHAnsi"/>
          <w:sz w:val="24"/>
          <w:szCs w:val="24"/>
          <w:lang w:eastAsia="en-US" w:bidi="ar-SA"/>
        </w:rPr>
        <w:t>а) выписка из Единого государственного реестра юридических лиц - в 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конструкции;</w:t>
      </w:r>
    </w:p>
    <w:p w14:paraId="7CBF1935" w14:textId="77777777" w:rsidR="006711FF" w:rsidRPr="008A21DD" w:rsidRDefault="006711FF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bookmarkStart w:id="37" w:name="sub_2102"/>
      <w:bookmarkEnd w:id="36"/>
      <w:r w:rsidRPr="008A21DD">
        <w:rPr>
          <w:rFonts w:eastAsiaTheme="minorHAnsi"/>
          <w:sz w:val="24"/>
          <w:szCs w:val="24"/>
          <w:lang w:eastAsia="en-US" w:bidi="ar-SA"/>
        </w:rPr>
        <w:t>б) выписка из Единого государственного реестра индивидуальных предпринимателей - в отношении сведений об индивидуальном предпринимателе, являющемся собственником недвижимого имущества, к которому присоединяется рекламная конструкция, сведений об индивидуальном предпринимателе, являющемся владельцем рекламной конструкции;</w:t>
      </w:r>
    </w:p>
    <w:p w14:paraId="4A36F8BE" w14:textId="77777777" w:rsidR="006711FF" w:rsidRPr="008A21DD" w:rsidRDefault="006711FF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bookmarkStart w:id="38" w:name="sub_2103"/>
      <w:bookmarkEnd w:id="37"/>
      <w:r w:rsidRPr="008A21DD">
        <w:rPr>
          <w:rFonts w:eastAsiaTheme="minorHAnsi"/>
          <w:sz w:val="24"/>
          <w:szCs w:val="24"/>
          <w:lang w:eastAsia="en-US" w:bidi="ar-SA"/>
        </w:rPr>
        <w:lastRenderedPageBreak/>
        <w:t>в) выписка из Единого государственного реестра прав на недвижимое имущество и сделок с ним - в отношении сведений о зарегистрированных правах на объект недвижимости, к которому присоединяется рекламная конструкция;</w:t>
      </w:r>
    </w:p>
    <w:p w14:paraId="39F17FD8" w14:textId="77777777" w:rsidR="006711FF" w:rsidRPr="008A21DD" w:rsidRDefault="006711FF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bookmarkStart w:id="39" w:name="sub_2104"/>
      <w:bookmarkEnd w:id="38"/>
      <w:r w:rsidRPr="008A21DD">
        <w:rPr>
          <w:rFonts w:eastAsiaTheme="minorHAnsi"/>
          <w:sz w:val="24"/>
          <w:szCs w:val="24"/>
          <w:lang w:eastAsia="en-US" w:bidi="ar-SA"/>
        </w:rPr>
        <w:t>г) сведения о согласии собственника недвижимого имущества на присоединение к этому имуществу рекламной конструкции, если соответствующее недвижимое имущество находится в государственной или муниципальной собственности;</w:t>
      </w:r>
    </w:p>
    <w:p w14:paraId="00C24DC0" w14:textId="77777777" w:rsidR="006711FF" w:rsidRPr="008A21DD" w:rsidRDefault="006711FF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bookmarkStart w:id="40" w:name="sub_2105"/>
      <w:bookmarkEnd w:id="39"/>
      <w:r w:rsidRPr="008A21DD">
        <w:rPr>
          <w:rFonts w:eastAsiaTheme="minorHAnsi"/>
          <w:sz w:val="24"/>
          <w:szCs w:val="24"/>
          <w:lang w:eastAsia="en-US" w:bidi="ar-SA"/>
        </w:rPr>
        <w:t>д) квитанция об оплате государственной пошлины.</w:t>
      </w:r>
    </w:p>
    <w:bookmarkEnd w:id="40"/>
    <w:p w14:paraId="392D6EC8" w14:textId="77777777" w:rsidR="006711FF" w:rsidRPr="008A21DD" w:rsidRDefault="002E06C4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r w:rsidRPr="008A21DD">
        <w:rPr>
          <w:rFonts w:eastAsiaTheme="minorHAnsi"/>
          <w:sz w:val="24"/>
          <w:szCs w:val="24"/>
          <w:lang w:eastAsia="en-US" w:bidi="ar-SA"/>
        </w:rPr>
        <w:t xml:space="preserve">10.4. </w:t>
      </w:r>
      <w:r w:rsidR="006711FF" w:rsidRPr="008A21DD">
        <w:rPr>
          <w:rFonts w:eastAsiaTheme="minorHAnsi"/>
          <w:sz w:val="24"/>
          <w:szCs w:val="24"/>
          <w:lang w:eastAsia="en-US" w:bidi="ar-SA"/>
        </w:rPr>
        <w:t xml:space="preserve">Заявитель вправе представить указанные в </w:t>
      </w:r>
      <w:hyperlink w:anchor="sub_210" w:history="1">
        <w:r w:rsidR="006711FF" w:rsidRPr="008A21DD">
          <w:rPr>
            <w:rFonts w:eastAsiaTheme="minorHAnsi"/>
            <w:color w:val="106BBE"/>
            <w:sz w:val="24"/>
            <w:szCs w:val="24"/>
            <w:lang w:eastAsia="en-US" w:bidi="ar-SA"/>
          </w:rPr>
          <w:t>пункте 10</w:t>
        </w:r>
      </w:hyperlink>
      <w:r w:rsidRPr="008A21DD">
        <w:rPr>
          <w:rFonts w:eastAsiaTheme="minorHAnsi"/>
          <w:sz w:val="24"/>
          <w:szCs w:val="24"/>
          <w:lang w:eastAsia="en-US" w:bidi="ar-SA"/>
        </w:rPr>
        <w:t>.3.</w:t>
      </w:r>
      <w:r w:rsidR="006711FF" w:rsidRPr="008A21DD">
        <w:rPr>
          <w:rFonts w:eastAsiaTheme="minorHAnsi"/>
          <w:sz w:val="24"/>
          <w:szCs w:val="24"/>
          <w:lang w:eastAsia="en-US" w:bidi="ar-SA"/>
        </w:rPr>
        <w:t xml:space="preserve"> административного регламента документы в </w:t>
      </w:r>
      <w:r w:rsidRPr="008A21DD">
        <w:rPr>
          <w:rFonts w:eastAsiaTheme="minorHAnsi"/>
          <w:sz w:val="24"/>
          <w:szCs w:val="24"/>
          <w:lang w:eastAsia="en-US" w:bidi="ar-SA"/>
        </w:rPr>
        <w:t>Администрацию</w:t>
      </w:r>
      <w:r w:rsidR="006711FF" w:rsidRPr="008A21DD">
        <w:rPr>
          <w:rFonts w:eastAsiaTheme="minorHAnsi"/>
          <w:sz w:val="24"/>
          <w:szCs w:val="24"/>
          <w:lang w:eastAsia="en-US" w:bidi="ar-SA"/>
        </w:rPr>
        <w:t xml:space="preserve"> по собственной инициативе.</w:t>
      </w:r>
    </w:p>
    <w:p w14:paraId="1EFFB2B2" w14:textId="77777777" w:rsidR="006711FF" w:rsidRPr="008A21DD" w:rsidRDefault="002E06C4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bookmarkStart w:id="41" w:name="sub_211"/>
      <w:r w:rsidRPr="008A21DD">
        <w:rPr>
          <w:rFonts w:eastAsiaTheme="minorHAnsi"/>
          <w:sz w:val="24"/>
          <w:szCs w:val="24"/>
          <w:lang w:eastAsia="en-US" w:bidi="ar-SA"/>
        </w:rPr>
        <w:t>10</w:t>
      </w:r>
      <w:r w:rsidR="006711FF" w:rsidRPr="008A21DD">
        <w:rPr>
          <w:rFonts w:eastAsiaTheme="minorHAnsi"/>
          <w:sz w:val="24"/>
          <w:szCs w:val="24"/>
          <w:lang w:eastAsia="en-US" w:bidi="ar-SA"/>
        </w:rPr>
        <w:t>.</w:t>
      </w:r>
      <w:r w:rsidR="00F87533" w:rsidRPr="008A21DD">
        <w:rPr>
          <w:rFonts w:eastAsiaTheme="minorHAnsi"/>
          <w:sz w:val="24"/>
          <w:szCs w:val="24"/>
          <w:lang w:eastAsia="en-US" w:bidi="ar-SA"/>
        </w:rPr>
        <w:t>5</w:t>
      </w:r>
      <w:r w:rsidR="006711FF" w:rsidRPr="008A21DD">
        <w:rPr>
          <w:rFonts w:eastAsiaTheme="minorHAnsi"/>
          <w:sz w:val="24"/>
          <w:szCs w:val="24"/>
          <w:lang w:eastAsia="en-US" w:bidi="ar-SA"/>
        </w:rPr>
        <w:t>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527712E8" w14:textId="77777777" w:rsidR="002E06C4" w:rsidRPr="008A21DD" w:rsidRDefault="002E06C4" w:rsidP="008A21DD">
      <w:pPr>
        <w:pStyle w:val="a3"/>
        <w:tabs>
          <w:tab w:val="left" w:pos="1383"/>
        </w:tabs>
        <w:ind w:left="-567" w:firstLine="689"/>
        <w:jc w:val="both"/>
        <w:rPr>
          <w:sz w:val="24"/>
          <w:szCs w:val="24"/>
        </w:rPr>
      </w:pPr>
      <w:bookmarkStart w:id="42" w:name="sub_212"/>
      <w:bookmarkEnd w:id="41"/>
      <w:r w:rsidRPr="008A21DD">
        <w:rPr>
          <w:rStyle w:val="a4"/>
          <w:color w:val="000000"/>
          <w:sz w:val="24"/>
          <w:szCs w:val="24"/>
        </w:rPr>
        <w:t>10.</w:t>
      </w:r>
      <w:r w:rsidR="00F87533" w:rsidRPr="008A21DD">
        <w:rPr>
          <w:rStyle w:val="a4"/>
          <w:color w:val="000000"/>
          <w:sz w:val="24"/>
          <w:szCs w:val="24"/>
        </w:rPr>
        <w:t>6</w:t>
      </w:r>
      <w:r w:rsidRPr="008A21DD">
        <w:rPr>
          <w:rStyle w:val="a4"/>
          <w:color w:val="000000"/>
          <w:sz w:val="24"/>
          <w:szCs w:val="24"/>
        </w:rPr>
        <w:t>. Администрации</w:t>
      </w:r>
      <w:r w:rsidR="000E1D95" w:rsidRPr="008A21DD">
        <w:rPr>
          <w:rStyle w:val="a4"/>
          <w:color w:val="000000"/>
          <w:sz w:val="24"/>
          <w:szCs w:val="24"/>
        </w:rPr>
        <w:t xml:space="preserve"> </w:t>
      </w:r>
      <w:r w:rsidRPr="008A21DD">
        <w:rPr>
          <w:rStyle w:val="a4"/>
          <w:color w:val="000000"/>
          <w:sz w:val="24"/>
          <w:szCs w:val="24"/>
        </w:rPr>
        <w:t>запрещено требовать у Заявителя:</w:t>
      </w:r>
    </w:p>
    <w:p w14:paraId="3D1D299F" w14:textId="77777777" w:rsidR="002E06C4" w:rsidRPr="008A21DD" w:rsidRDefault="00333701" w:rsidP="008A21DD">
      <w:pPr>
        <w:pStyle w:val="a3"/>
        <w:tabs>
          <w:tab w:val="left" w:pos="1724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10.</w:t>
      </w:r>
      <w:r w:rsidR="00F87533" w:rsidRPr="008A21DD">
        <w:rPr>
          <w:rStyle w:val="a4"/>
          <w:color w:val="000000"/>
          <w:sz w:val="24"/>
          <w:szCs w:val="24"/>
        </w:rPr>
        <w:t>6</w:t>
      </w:r>
      <w:r w:rsidRPr="008A21DD">
        <w:rPr>
          <w:rStyle w:val="a4"/>
          <w:color w:val="000000"/>
          <w:sz w:val="24"/>
          <w:szCs w:val="24"/>
        </w:rPr>
        <w:t xml:space="preserve">.1. </w:t>
      </w:r>
      <w:r w:rsidR="002E06C4" w:rsidRPr="008A21DD">
        <w:rPr>
          <w:rStyle w:val="a4"/>
          <w:color w:val="000000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Брянской области, настоящим Административным регламентом для предоставления Муниципальной услуги;</w:t>
      </w:r>
    </w:p>
    <w:p w14:paraId="22D27C59" w14:textId="77777777" w:rsidR="002E06C4" w:rsidRPr="008A21DD" w:rsidRDefault="00333701" w:rsidP="008A21DD">
      <w:pPr>
        <w:pStyle w:val="a3"/>
        <w:tabs>
          <w:tab w:val="left" w:pos="1810"/>
        </w:tabs>
        <w:autoSpaceDE/>
        <w:autoSpaceDN/>
        <w:ind w:left="-567" w:firstLine="709"/>
        <w:jc w:val="both"/>
        <w:rPr>
          <w:rStyle w:val="a4"/>
          <w:color w:val="000000"/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10.</w:t>
      </w:r>
      <w:r w:rsidR="00F87533" w:rsidRPr="008A21DD">
        <w:rPr>
          <w:rStyle w:val="a4"/>
          <w:color w:val="000000"/>
          <w:sz w:val="24"/>
          <w:szCs w:val="24"/>
        </w:rPr>
        <w:t>6</w:t>
      </w:r>
      <w:r w:rsidRPr="008A21DD">
        <w:rPr>
          <w:rStyle w:val="a4"/>
          <w:color w:val="000000"/>
          <w:sz w:val="24"/>
          <w:szCs w:val="24"/>
        </w:rPr>
        <w:t xml:space="preserve">.2. </w:t>
      </w:r>
      <w:r w:rsidR="002E06C4" w:rsidRPr="008A21DD">
        <w:rPr>
          <w:rStyle w:val="a4"/>
          <w:color w:val="000000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Брянской области, настоящим Административным регламентом за исключением документов, включенных в определенный</w:t>
      </w:r>
      <w:hyperlink r:id="rId12" w:history="1">
        <w:r w:rsidR="002E06C4" w:rsidRPr="008A21DD">
          <w:rPr>
            <w:rStyle w:val="a6"/>
            <w:sz w:val="24"/>
            <w:szCs w:val="24"/>
            <w:u w:val="none"/>
          </w:rPr>
          <w:t xml:space="preserve"> частью 6 </w:t>
        </w:r>
      </w:hyperlink>
      <w:r w:rsidR="002E06C4" w:rsidRPr="008A21DD">
        <w:rPr>
          <w:rStyle w:val="a4"/>
          <w:color w:val="000000"/>
          <w:sz w:val="24"/>
          <w:szCs w:val="24"/>
        </w:rPr>
        <w:t>статьи 7 Федерального закона от 27.07.2010 № 210-ФЗ «Об организации предоставления государственных и муниципальных услуг» перечень документов</w:t>
      </w:r>
      <w:r w:rsidR="00121317" w:rsidRPr="008A21DD">
        <w:rPr>
          <w:rStyle w:val="a4"/>
          <w:color w:val="000000"/>
          <w:sz w:val="24"/>
          <w:szCs w:val="24"/>
        </w:rPr>
        <w:t>;</w:t>
      </w:r>
    </w:p>
    <w:p w14:paraId="7FF93606" w14:textId="77777777" w:rsidR="00121317" w:rsidRPr="008A21DD" w:rsidRDefault="00333701" w:rsidP="008A21DD">
      <w:pPr>
        <w:pStyle w:val="a3"/>
        <w:tabs>
          <w:tab w:val="left" w:pos="1810"/>
        </w:tabs>
        <w:autoSpaceDE/>
        <w:autoSpaceDN/>
        <w:ind w:left="-567" w:firstLine="709"/>
        <w:jc w:val="both"/>
        <w:rPr>
          <w:rStyle w:val="a4"/>
          <w:color w:val="000000"/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  <w:lang w:eastAsia="en-US" w:bidi="ar-SA"/>
        </w:rPr>
        <w:t>10.</w:t>
      </w:r>
      <w:r w:rsidR="00F87533" w:rsidRPr="008A21DD">
        <w:rPr>
          <w:rStyle w:val="a4"/>
          <w:color w:val="000000"/>
          <w:sz w:val="24"/>
          <w:szCs w:val="24"/>
          <w:lang w:eastAsia="en-US" w:bidi="ar-SA"/>
        </w:rPr>
        <w:t>6</w:t>
      </w:r>
      <w:r w:rsidRPr="008A21DD">
        <w:rPr>
          <w:rStyle w:val="a4"/>
          <w:color w:val="000000"/>
          <w:sz w:val="24"/>
          <w:szCs w:val="24"/>
          <w:lang w:eastAsia="en-US" w:bidi="ar-SA"/>
        </w:rPr>
        <w:t xml:space="preserve">.3. </w:t>
      </w:r>
      <w:r w:rsidR="00121317" w:rsidRPr="008A21DD">
        <w:rPr>
          <w:rStyle w:val="a4"/>
          <w:color w:val="000000"/>
          <w:sz w:val="24"/>
          <w:szCs w:val="24"/>
          <w:lang w:eastAsia="en-US" w:bidi="ar-SA"/>
        </w:rPr>
        <w:t xml:space="preserve">в  соответствии с </w:t>
      </w:r>
      <w:hyperlink r:id="rId13" w:history="1">
        <w:r w:rsidR="00121317" w:rsidRPr="008A21DD">
          <w:rPr>
            <w:rStyle w:val="a4"/>
            <w:color w:val="000000"/>
            <w:sz w:val="24"/>
            <w:szCs w:val="24"/>
            <w:lang w:eastAsia="en-US" w:bidi="ar-SA"/>
          </w:rPr>
          <w:t>частью 12 статьи 19</w:t>
        </w:r>
      </w:hyperlink>
      <w:r w:rsidR="00121317" w:rsidRPr="008A21DD">
        <w:rPr>
          <w:rStyle w:val="a4"/>
          <w:color w:val="000000"/>
          <w:sz w:val="24"/>
          <w:szCs w:val="24"/>
          <w:lang w:eastAsia="en-US" w:bidi="ar-SA"/>
        </w:rPr>
        <w:t xml:space="preserve"> Федерального закона от 13.03.2006 № 38-ФЗ «О рекламе» представления документов и сведений, не относящихся к территориальному размещению, внешнему виду и техническим параметрам рекламной конструкции;</w:t>
      </w:r>
    </w:p>
    <w:p w14:paraId="169A8044" w14:textId="77777777" w:rsidR="002E06C4" w:rsidRPr="008A21DD" w:rsidRDefault="00333701" w:rsidP="008A21DD">
      <w:pPr>
        <w:pStyle w:val="a3"/>
        <w:tabs>
          <w:tab w:val="left" w:pos="1537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10.</w:t>
      </w:r>
      <w:r w:rsidR="00F87533" w:rsidRPr="008A21DD">
        <w:rPr>
          <w:rStyle w:val="a4"/>
          <w:color w:val="000000"/>
          <w:sz w:val="24"/>
          <w:szCs w:val="24"/>
        </w:rPr>
        <w:t>6</w:t>
      </w:r>
      <w:r w:rsidRPr="008A21DD">
        <w:rPr>
          <w:rStyle w:val="a4"/>
          <w:color w:val="000000"/>
          <w:sz w:val="24"/>
          <w:szCs w:val="24"/>
        </w:rPr>
        <w:t xml:space="preserve">.4. </w:t>
      </w:r>
      <w:r w:rsidR="002E06C4" w:rsidRPr="008A21DD">
        <w:rPr>
          <w:rStyle w:val="a4"/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Pr="008A21DD">
        <w:rPr>
          <w:rStyle w:val="a4"/>
          <w:color w:val="000000"/>
          <w:sz w:val="24"/>
          <w:szCs w:val="24"/>
        </w:rPr>
        <w:t>ункте</w:t>
      </w:r>
      <w:r w:rsidR="002E06C4" w:rsidRPr="008A21DD">
        <w:rPr>
          <w:rStyle w:val="a4"/>
          <w:color w:val="000000"/>
          <w:sz w:val="24"/>
          <w:szCs w:val="24"/>
        </w:rPr>
        <w:t xml:space="preserve"> 15 настоящего Административного регламента;</w:t>
      </w:r>
    </w:p>
    <w:p w14:paraId="40375C63" w14:textId="77777777" w:rsidR="002E06C4" w:rsidRPr="008A21DD" w:rsidRDefault="00333701" w:rsidP="008A21DD">
      <w:pPr>
        <w:pStyle w:val="a3"/>
        <w:tabs>
          <w:tab w:val="left" w:pos="1710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10.</w:t>
      </w:r>
      <w:r w:rsidR="00F87533" w:rsidRPr="008A21DD">
        <w:rPr>
          <w:rStyle w:val="a4"/>
          <w:color w:val="000000"/>
          <w:sz w:val="24"/>
          <w:szCs w:val="24"/>
        </w:rPr>
        <w:t>6</w:t>
      </w:r>
      <w:r w:rsidRPr="008A21DD">
        <w:rPr>
          <w:rStyle w:val="a4"/>
          <w:color w:val="000000"/>
          <w:sz w:val="24"/>
          <w:szCs w:val="24"/>
        </w:rPr>
        <w:t xml:space="preserve">.5. </w:t>
      </w:r>
      <w:r w:rsidR="002E06C4" w:rsidRPr="008A21DD">
        <w:rPr>
          <w:rStyle w:val="a4"/>
          <w:color w:val="000000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6E017D6" w14:textId="77777777" w:rsidR="002E06C4" w:rsidRPr="008A21DD" w:rsidRDefault="002E06C4" w:rsidP="008A21DD">
      <w:pPr>
        <w:pStyle w:val="a3"/>
        <w:tabs>
          <w:tab w:val="left" w:pos="1201"/>
        </w:tabs>
        <w:ind w:left="-567" w:firstLine="72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а)</w:t>
      </w:r>
      <w:r w:rsidR="00121317" w:rsidRPr="008A21DD">
        <w:rPr>
          <w:rStyle w:val="a4"/>
          <w:color w:val="000000"/>
          <w:sz w:val="24"/>
          <w:szCs w:val="24"/>
        </w:rPr>
        <w:t xml:space="preserve"> </w:t>
      </w:r>
      <w:r w:rsidRPr="008A21DD">
        <w:rPr>
          <w:rStyle w:val="a4"/>
          <w:color w:val="000000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14:paraId="7DFF265C" w14:textId="77777777" w:rsidR="002E06C4" w:rsidRPr="008A21DD" w:rsidRDefault="002E06C4" w:rsidP="008A21DD">
      <w:pPr>
        <w:pStyle w:val="a3"/>
        <w:tabs>
          <w:tab w:val="left" w:pos="1086"/>
        </w:tabs>
        <w:ind w:left="-567" w:firstLine="72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б)</w:t>
      </w:r>
      <w:r w:rsidR="00121317" w:rsidRPr="008A21DD">
        <w:rPr>
          <w:rStyle w:val="a4"/>
          <w:color w:val="000000"/>
          <w:sz w:val="24"/>
          <w:szCs w:val="24"/>
        </w:rPr>
        <w:t xml:space="preserve"> </w:t>
      </w:r>
      <w:r w:rsidRPr="008A21DD">
        <w:rPr>
          <w:rStyle w:val="a4"/>
          <w:color w:val="000000"/>
          <w:sz w:val="24"/>
          <w:szCs w:val="24"/>
        </w:rPr>
        <w:t xml:space="preserve">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="00121317" w:rsidRPr="008A21DD">
        <w:rPr>
          <w:rStyle w:val="a4"/>
          <w:color w:val="000000"/>
          <w:sz w:val="24"/>
          <w:szCs w:val="24"/>
        </w:rPr>
        <w:t xml:space="preserve">Муниципальной </w:t>
      </w:r>
      <w:r w:rsidRPr="008A21DD">
        <w:rPr>
          <w:rStyle w:val="a4"/>
          <w:color w:val="000000"/>
          <w:sz w:val="24"/>
          <w:szCs w:val="24"/>
        </w:rPr>
        <w:t>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14:paraId="406F8B69" w14:textId="77777777" w:rsidR="002E06C4" w:rsidRPr="008A21DD" w:rsidRDefault="002E06C4" w:rsidP="008A21DD">
      <w:pPr>
        <w:pStyle w:val="a3"/>
        <w:tabs>
          <w:tab w:val="left" w:pos="1047"/>
        </w:tabs>
        <w:ind w:left="-567" w:firstLine="72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в)</w:t>
      </w:r>
      <w:r w:rsidR="00121317" w:rsidRPr="008A21DD">
        <w:rPr>
          <w:rStyle w:val="a4"/>
          <w:color w:val="000000"/>
          <w:sz w:val="24"/>
          <w:szCs w:val="24"/>
        </w:rPr>
        <w:t xml:space="preserve"> </w:t>
      </w:r>
      <w:r w:rsidRPr="008A21DD">
        <w:rPr>
          <w:rStyle w:val="a4"/>
          <w:color w:val="000000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2441BE1" w14:textId="77777777" w:rsidR="002E06C4" w:rsidRPr="008A21DD" w:rsidRDefault="002E06C4" w:rsidP="008A21DD">
      <w:pPr>
        <w:pStyle w:val="a3"/>
        <w:tabs>
          <w:tab w:val="left" w:pos="999"/>
        </w:tabs>
        <w:ind w:left="-567" w:firstLine="72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г)</w:t>
      </w:r>
      <w:r w:rsidR="00121317" w:rsidRPr="008A21DD">
        <w:rPr>
          <w:rStyle w:val="a4"/>
          <w:color w:val="000000"/>
          <w:sz w:val="24"/>
          <w:szCs w:val="24"/>
        </w:rPr>
        <w:t xml:space="preserve"> </w:t>
      </w:r>
      <w:r w:rsidRPr="008A21DD">
        <w:rPr>
          <w:rStyle w:val="a4"/>
          <w:color w:val="000000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59EE4D52" w14:textId="77777777" w:rsidR="002E06C4" w:rsidRPr="008A21DD" w:rsidRDefault="00121317" w:rsidP="008A21DD">
      <w:pPr>
        <w:pStyle w:val="a3"/>
        <w:tabs>
          <w:tab w:val="left" w:pos="1340"/>
        </w:tabs>
        <w:autoSpaceDE/>
        <w:autoSpaceDN/>
        <w:ind w:left="-567" w:firstLine="709"/>
        <w:jc w:val="both"/>
        <w:rPr>
          <w:sz w:val="24"/>
          <w:szCs w:val="24"/>
        </w:rPr>
      </w:pPr>
      <w:bookmarkStart w:id="43" w:name="bookmark23"/>
      <w:r w:rsidRPr="008A21DD">
        <w:rPr>
          <w:rStyle w:val="a4"/>
          <w:color w:val="000000"/>
          <w:sz w:val="24"/>
          <w:szCs w:val="24"/>
        </w:rPr>
        <w:t>д) д</w:t>
      </w:r>
      <w:r w:rsidR="002E06C4" w:rsidRPr="008A21DD">
        <w:rPr>
          <w:rStyle w:val="a4"/>
          <w:color w:val="000000"/>
          <w:sz w:val="24"/>
          <w:szCs w:val="24"/>
        </w:rPr>
        <w:t>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  <w:bookmarkEnd w:id="43"/>
    </w:p>
    <w:p w14:paraId="261920AD" w14:textId="77777777" w:rsidR="00B125BF" w:rsidRPr="008A21DD" w:rsidRDefault="001602CD" w:rsidP="008A21DD">
      <w:pPr>
        <w:pStyle w:val="31"/>
        <w:keepNext/>
        <w:keepLines/>
        <w:shd w:val="clear" w:color="auto" w:fill="auto"/>
        <w:tabs>
          <w:tab w:val="left" w:pos="2502"/>
        </w:tabs>
        <w:spacing w:after="0" w:line="240" w:lineRule="auto"/>
        <w:ind w:left="-567" w:firstLine="6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4" w:name="bookmark24"/>
      <w:r w:rsidRPr="008A21DD">
        <w:rPr>
          <w:rStyle w:val="3"/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11. </w:t>
      </w:r>
      <w:r w:rsidR="00B125BF" w:rsidRPr="008A21DD">
        <w:rPr>
          <w:rStyle w:val="3"/>
          <w:rFonts w:ascii="Times New Roman" w:hAnsi="Times New Roman" w:cs="Times New Roman"/>
          <w:color w:val="000000"/>
          <w:sz w:val="24"/>
          <w:szCs w:val="24"/>
          <w:lang w:val="ru-RU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44"/>
    </w:p>
    <w:p w14:paraId="2D07572E" w14:textId="33F01ED1" w:rsidR="00B125BF" w:rsidRPr="008A21DD" w:rsidRDefault="001602CD" w:rsidP="008A21DD">
      <w:pPr>
        <w:pStyle w:val="a3"/>
        <w:tabs>
          <w:tab w:val="left" w:pos="1618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11.</w:t>
      </w:r>
      <w:proofErr w:type="gramStart"/>
      <w:r w:rsidRPr="008A21DD">
        <w:rPr>
          <w:rStyle w:val="a4"/>
          <w:color w:val="000000"/>
          <w:sz w:val="24"/>
          <w:szCs w:val="24"/>
        </w:rPr>
        <w:t>1.</w:t>
      </w:r>
      <w:r w:rsidR="00B125BF" w:rsidRPr="008A21DD">
        <w:rPr>
          <w:rStyle w:val="a4"/>
          <w:color w:val="000000"/>
          <w:sz w:val="24"/>
          <w:szCs w:val="24"/>
        </w:rPr>
        <w:t>Администрация</w:t>
      </w:r>
      <w:proofErr w:type="gramEnd"/>
      <w:r w:rsidR="00B125BF" w:rsidRPr="008A21DD">
        <w:rPr>
          <w:rStyle w:val="a4"/>
          <w:color w:val="000000"/>
          <w:sz w:val="24"/>
          <w:szCs w:val="24"/>
        </w:rPr>
        <w:t xml:space="preserve"> 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 запрашивает:</w:t>
      </w:r>
    </w:p>
    <w:p w14:paraId="0DA83A62" w14:textId="77777777" w:rsidR="00B125BF" w:rsidRPr="008A21DD" w:rsidRDefault="001602CD" w:rsidP="008A21DD">
      <w:pPr>
        <w:pStyle w:val="a3"/>
        <w:tabs>
          <w:tab w:val="left" w:pos="1671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11.1.1. </w:t>
      </w:r>
      <w:r w:rsidR="00B125BF" w:rsidRPr="008A21DD">
        <w:rPr>
          <w:rStyle w:val="a4"/>
          <w:color w:val="000000"/>
          <w:sz w:val="24"/>
          <w:szCs w:val="24"/>
        </w:rPr>
        <w:t>В Федеральной налоговой службе Российской Федерации, если Заявитель не представил указанный документ по собственной инициативе:</w:t>
      </w:r>
    </w:p>
    <w:p w14:paraId="09D47DB3" w14:textId="77777777" w:rsidR="00B125BF" w:rsidRPr="008A21DD" w:rsidRDefault="00B125BF" w:rsidP="008A21DD">
      <w:pPr>
        <w:pStyle w:val="a3"/>
        <w:tabs>
          <w:tab w:val="left" w:pos="1172"/>
        </w:tabs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а)</w:t>
      </w:r>
      <w:r w:rsidR="001602CD" w:rsidRPr="008A21DD">
        <w:rPr>
          <w:rStyle w:val="a4"/>
          <w:color w:val="000000"/>
          <w:sz w:val="24"/>
          <w:szCs w:val="24"/>
        </w:rPr>
        <w:t xml:space="preserve"> </w:t>
      </w:r>
      <w:r w:rsidRPr="008A21DD">
        <w:rPr>
          <w:rStyle w:val="a4"/>
          <w:color w:val="000000"/>
          <w:sz w:val="24"/>
          <w:szCs w:val="24"/>
        </w:rPr>
        <w:t>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14:paraId="37E6E311" w14:textId="77777777" w:rsidR="00B125BF" w:rsidRPr="008A21DD" w:rsidRDefault="00B125BF" w:rsidP="008A21DD">
      <w:pPr>
        <w:pStyle w:val="a3"/>
        <w:tabs>
          <w:tab w:val="left" w:pos="1086"/>
        </w:tabs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б)</w:t>
      </w:r>
      <w:r w:rsidR="001602CD" w:rsidRPr="008A21DD">
        <w:rPr>
          <w:rStyle w:val="a4"/>
          <w:color w:val="000000"/>
          <w:sz w:val="24"/>
          <w:szCs w:val="24"/>
        </w:rPr>
        <w:t xml:space="preserve"> </w:t>
      </w:r>
      <w:r w:rsidRPr="008A21DD">
        <w:rPr>
          <w:rStyle w:val="a4"/>
          <w:color w:val="000000"/>
          <w:sz w:val="24"/>
          <w:szCs w:val="24"/>
        </w:rPr>
        <w:t>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14:paraId="2FA1CF01" w14:textId="77777777" w:rsidR="00B125BF" w:rsidRPr="008A21DD" w:rsidRDefault="001602CD" w:rsidP="008A21DD">
      <w:pPr>
        <w:pStyle w:val="a3"/>
        <w:tabs>
          <w:tab w:val="left" w:pos="1652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11.1.2. </w:t>
      </w:r>
      <w:r w:rsidR="00B125BF" w:rsidRPr="008A21DD">
        <w:rPr>
          <w:rStyle w:val="a4"/>
          <w:color w:val="000000"/>
          <w:sz w:val="24"/>
          <w:szCs w:val="24"/>
        </w:rPr>
        <w:t>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14:paraId="6D8F2C4E" w14:textId="77777777" w:rsidR="00B125BF" w:rsidRPr="008A21DD" w:rsidRDefault="00B125BF" w:rsidP="008A21DD">
      <w:pPr>
        <w:pStyle w:val="a3"/>
        <w:tabs>
          <w:tab w:val="left" w:pos="1162"/>
        </w:tabs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а)</w:t>
      </w:r>
      <w:r w:rsidR="001602CD" w:rsidRPr="008A21DD">
        <w:rPr>
          <w:rStyle w:val="a4"/>
          <w:color w:val="000000"/>
          <w:sz w:val="24"/>
          <w:szCs w:val="24"/>
        </w:rPr>
        <w:t xml:space="preserve"> </w:t>
      </w:r>
      <w:r w:rsidRPr="008A21DD">
        <w:rPr>
          <w:rStyle w:val="a4"/>
          <w:color w:val="000000"/>
          <w:sz w:val="24"/>
          <w:szCs w:val="24"/>
        </w:rPr>
        <w:t>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конструкция.</w:t>
      </w:r>
    </w:p>
    <w:p w14:paraId="28A3AF76" w14:textId="77777777" w:rsidR="002E06C4" w:rsidRPr="008A21DD" w:rsidRDefault="001602CD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r w:rsidRPr="008A21DD">
        <w:rPr>
          <w:rFonts w:eastAsiaTheme="minorHAnsi"/>
          <w:sz w:val="24"/>
          <w:szCs w:val="24"/>
          <w:lang w:eastAsia="en-US" w:bidi="ar-SA"/>
        </w:rPr>
        <w:t xml:space="preserve">11.1.3. В </w:t>
      </w:r>
      <w:r w:rsidRPr="008A21DD">
        <w:rPr>
          <w:sz w:val="24"/>
          <w:szCs w:val="24"/>
        </w:rPr>
        <w:t xml:space="preserve">Управление Федерального казначейства по Брянской области - сведения из государственной информационная системы о государственных и муниципальных платежах об </w:t>
      </w:r>
      <w:r w:rsidRPr="008A21DD">
        <w:rPr>
          <w:rFonts w:eastAsiaTheme="minorHAnsi"/>
          <w:sz w:val="24"/>
          <w:szCs w:val="24"/>
          <w:lang w:eastAsia="en-US" w:bidi="ar-SA"/>
        </w:rPr>
        <w:t>оплате государственной пошлины.</w:t>
      </w:r>
    </w:p>
    <w:p w14:paraId="2A8F16EA" w14:textId="77777777" w:rsidR="001602CD" w:rsidRPr="008A21DD" w:rsidRDefault="001602CD" w:rsidP="008A21DD">
      <w:pPr>
        <w:pStyle w:val="a3"/>
        <w:tabs>
          <w:tab w:val="left" w:pos="1575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Fonts w:eastAsiaTheme="minorHAnsi"/>
          <w:sz w:val="24"/>
          <w:szCs w:val="24"/>
          <w:lang w:eastAsia="en-US" w:bidi="ar-SA"/>
        </w:rPr>
        <w:t xml:space="preserve">11.1.4. </w:t>
      </w:r>
      <w:r w:rsidRPr="008A21DD">
        <w:rPr>
          <w:rStyle w:val="a4"/>
          <w:color w:val="000000"/>
          <w:sz w:val="24"/>
          <w:szCs w:val="24"/>
        </w:rPr>
        <w:t>Непредставление (несвоевременное представление)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услуги.</w:t>
      </w:r>
    </w:p>
    <w:p w14:paraId="0B1675FD" w14:textId="77777777" w:rsidR="00221A57" w:rsidRPr="008A21DD" w:rsidRDefault="00221A57" w:rsidP="008A21DD">
      <w:pPr>
        <w:pStyle w:val="51"/>
        <w:shd w:val="clear" w:color="auto" w:fill="auto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DD">
        <w:rPr>
          <w:rStyle w:val="5"/>
          <w:rFonts w:ascii="Times New Roman" w:hAnsi="Times New Roman" w:cs="Times New Roman"/>
          <w:color w:val="000000"/>
          <w:sz w:val="24"/>
          <w:szCs w:val="24"/>
          <w:lang w:val="ru-RU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14:paraId="77B92128" w14:textId="77777777" w:rsidR="00221A57" w:rsidRPr="008A21DD" w:rsidRDefault="00221A57" w:rsidP="008A21DD">
      <w:pPr>
        <w:pStyle w:val="a3"/>
        <w:numPr>
          <w:ilvl w:val="0"/>
          <w:numId w:val="28"/>
        </w:numPr>
        <w:tabs>
          <w:tab w:val="left" w:pos="993"/>
        </w:tabs>
        <w:autoSpaceDE/>
        <w:autoSpaceDN/>
        <w:ind w:left="-567" w:firstLine="72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Основаниями для отказа в приеме документов, необходимых для предоставления Муниципальной услуги являются:</w:t>
      </w:r>
    </w:p>
    <w:p w14:paraId="1439E8DB" w14:textId="77777777" w:rsidR="00221A57" w:rsidRPr="008A21DD" w:rsidRDefault="00221A57" w:rsidP="008A21DD">
      <w:pPr>
        <w:pStyle w:val="a3"/>
        <w:numPr>
          <w:ilvl w:val="0"/>
          <w:numId w:val="29"/>
        </w:numPr>
        <w:tabs>
          <w:tab w:val="left" w:pos="709"/>
          <w:tab w:val="left" w:pos="1560"/>
        </w:tabs>
        <w:autoSpaceDE/>
        <w:autoSpaceDN/>
        <w:ind w:left="-567" w:firstLine="72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Заявление подано лицом, не имеющим полномочий представлять интересы Заявителя.</w:t>
      </w:r>
    </w:p>
    <w:p w14:paraId="0CA6CDA3" w14:textId="77777777" w:rsidR="00221A57" w:rsidRPr="008A21DD" w:rsidRDefault="00221A57" w:rsidP="008A21DD">
      <w:pPr>
        <w:pStyle w:val="a3"/>
        <w:numPr>
          <w:ilvl w:val="0"/>
          <w:numId w:val="29"/>
        </w:numPr>
        <w:tabs>
          <w:tab w:val="left" w:pos="709"/>
          <w:tab w:val="left" w:pos="1560"/>
        </w:tabs>
        <w:autoSpaceDE/>
        <w:autoSpaceDN/>
        <w:ind w:left="-567" w:firstLine="72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Наличие противоречивых сведений в Заявлении и приложенных к нему документах.</w:t>
      </w:r>
    </w:p>
    <w:p w14:paraId="762BA2E7" w14:textId="77777777" w:rsidR="00221A57" w:rsidRPr="008A21DD" w:rsidRDefault="00221A57" w:rsidP="008A21DD">
      <w:pPr>
        <w:pStyle w:val="a3"/>
        <w:numPr>
          <w:ilvl w:val="0"/>
          <w:numId w:val="29"/>
        </w:numPr>
        <w:tabs>
          <w:tab w:val="left" w:pos="709"/>
          <w:tab w:val="left" w:pos="1276"/>
          <w:tab w:val="left" w:pos="1560"/>
        </w:tabs>
        <w:autoSpaceDE/>
        <w:autoSpaceDN/>
        <w:ind w:left="-567" w:firstLine="72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Заявителем представлен неполный комплект документов, необходимых для предоставления Муниципальной услуги.</w:t>
      </w:r>
    </w:p>
    <w:p w14:paraId="03157D12" w14:textId="77777777" w:rsidR="00221A57" w:rsidRPr="008A21DD" w:rsidRDefault="00221A57" w:rsidP="008A21DD">
      <w:pPr>
        <w:pStyle w:val="a3"/>
        <w:numPr>
          <w:ilvl w:val="0"/>
          <w:numId w:val="29"/>
        </w:numPr>
        <w:tabs>
          <w:tab w:val="left" w:pos="993"/>
          <w:tab w:val="left" w:pos="1560"/>
        </w:tabs>
        <w:autoSpaceDE/>
        <w:autoSpaceDN/>
        <w:ind w:left="-567" w:firstLine="72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Документы, необходимые для предоставления Муниципальной услуги утратили силу (документ, удостоверяющий личность; документ, подтверждающий полномочия представителя Заявителя; 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конструкция; 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конструкция; документ, подтверждающий доверительное управление недвижимым имуществом, к которому присоединяется рекламная конструкция; документы, относящиеся к техническому состоянию и внешнему виду рекламной конструкции, разрешение на которую испрашивается).</w:t>
      </w:r>
    </w:p>
    <w:p w14:paraId="6A6BC679" w14:textId="77777777" w:rsidR="00221A57" w:rsidRPr="008A21DD" w:rsidRDefault="00221A57" w:rsidP="008A21DD">
      <w:pPr>
        <w:pStyle w:val="a3"/>
        <w:numPr>
          <w:ilvl w:val="0"/>
          <w:numId w:val="29"/>
        </w:numPr>
        <w:tabs>
          <w:tab w:val="left" w:pos="1560"/>
        </w:tabs>
        <w:autoSpaceDE/>
        <w:autoSpaceDN/>
        <w:ind w:left="-567" w:firstLine="72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14:paraId="43A9ECDF" w14:textId="77777777" w:rsidR="00221A57" w:rsidRPr="008A21DD" w:rsidRDefault="00221A57" w:rsidP="008A21DD">
      <w:pPr>
        <w:pStyle w:val="a3"/>
        <w:numPr>
          <w:ilvl w:val="0"/>
          <w:numId w:val="29"/>
        </w:numPr>
        <w:tabs>
          <w:tab w:val="left" w:pos="1560"/>
          <w:tab w:val="left" w:pos="2209"/>
        </w:tabs>
        <w:autoSpaceDE/>
        <w:autoSpaceDN/>
        <w:ind w:left="-567" w:firstLine="72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14:paraId="68F0FA7B" w14:textId="77777777" w:rsidR="00221A57" w:rsidRPr="008A21DD" w:rsidRDefault="00221A57" w:rsidP="008A21DD">
      <w:pPr>
        <w:pStyle w:val="a3"/>
        <w:numPr>
          <w:ilvl w:val="0"/>
          <w:numId w:val="29"/>
        </w:numPr>
        <w:tabs>
          <w:tab w:val="left" w:pos="1560"/>
          <w:tab w:val="left" w:pos="2228"/>
        </w:tabs>
        <w:autoSpaceDE/>
        <w:autoSpaceDN/>
        <w:ind w:left="-567" w:firstLine="72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Некорректное заполнение обязательных полей в форме интерактивного Заявления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14:paraId="7FC627DB" w14:textId="77777777" w:rsidR="00221A57" w:rsidRPr="008A21DD" w:rsidRDefault="00221A57" w:rsidP="008A21DD">
      <w:pPr>
        <w:pStyle w:val="a3"/>
        <w:numPr>
          <w:ilvl w:val="0"/>
          <w:numId w:val="29"/>
        </w:numPr>
        <w:tabs>
          <w:tab w:val="left" w:pos="1560"/>
        </w:tabs>
        <w:autoSpaceDE/>
        <w:autoSpaceDN/>
        <w:ind w:left="-567" w:firstLine="72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Подача Заявления и иных документов в электронной форме, подписанных с </w:t>
      </w:r>
      <w:r w:rsidRPr="008A21DD">
        <w:rPr>
          <w:rStyle w:val="a4"/>
          <w:color w:val="000000"/>
          <w:sz w:val="24"/>
          <w:szCs w:val="24"/>
        </w:rPr>
        <w:lastRenderedPageBreak/>
        <w:t>использованием электронной подписи, не принадлежащей Заявителю.</w:t>
      </w:r>
    </w:p>
    <w:p w14:paraId="6FF40154" w14:textId="77777777" w:rsidR="0025733F" w:rsidRPr="008A21DD" w:rsidRDefault="00221A57" w:rsidP="008A21DD">
      <w:pPr>
        <w:pStyle w:val="a3"/>
        <w:numPr>
          <w:ilvl w:val="0"/>
          <w:numId w:val="28"/>
        </w:numPr>
        <w:tabs>
          <w:tab w:val="left" w:pos="1316"/>
        </w:tabs>
        <w:autoSpaceDE/>
        <w:autoSpaceDN/>
        <w:ind w:left="-567" w:firstLine="720"/>
        <w:jc w:val="both"/>
        <w:rPr>
          <w:rStyle w:val="a4"/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 </w:t>
      </w:r>
      <w:r w:rsidR="0025733F" w:rsidRPr="008A21DD">
        <w:rPr>
          <w:rStyle w:val="a4"/>
          <w:color w:val="000000"/>
          <w:sz w:val="24"/>
          <w:szCs w:val="24"/>
        </w:rPr>
        <w:t xml:space="preserve">Подача заявления для записи в Администрацию посредством </w:t>
      </w:r>
      <w:proofErr w:type="gramStart"/>
      <w:r w:rsidR="0025733F" w:rsidRPr="008A21DD">
        <w:rPr>
          <w:rStyle w:val="a4"/>
          <w:color w:val="000000"/>
          <w:sz w:val="24"/>
          <w:szCs w:val="24"/>
        </w:rPr>
        <w:t xml:space="preserve">ЕПГУ </w:t>
      </w:r>
      <w:r w:rsidR="0002356F" w:rsidRPr="008A21DD">
        <w:rPr>
          <w:rStyle w:val="a4"/>
          <w:color w:val="000000"/>
          <w:sz w:val="24"/>
          <w:szCs w:val="24"/>
        </w:rPr>
        <w:t xml:space="preserve"> </w:t>
      </w:r>
      <w:r w:rsidR="0025733F" w:rsidRPr="008A21DD">
        <w:rPr>
          <w:rStyle w:val="a4"/>
          <w:color w:val="000000"/>
          <w:sz w:val="24"/>
          <w:szCs w:val="24"/>
        </w:rPr>
        <w:t>не</w:t>
      </w:r>
      <w:proofErr w:type="gramEnd"/>
      <w:r w:rsidR="0002356F" w:rsidRPr="008A21DD">
        <w:rPr>
          <w:rStyle w:val="a4"/>
          <w:color w:val="000000"/>
          <w:sz w:val="24"/>
          <w:szCs w:val="24"/>
        </w:rPr>
        <w:t xml:space="preserve"> </w:t>
      </w:r>
      <w:r w:rsidR="0025733F" w:rsidRPr="008A21DD">
        <w:rPr>
          <w:rStyle w:val="a4"/>
          <w:color w:val="000000"/>
          <w:sz w:val="24"/>
          <w:szCs w:val="24"/>
        </w:rPr>
        <w:t xml:space="preserve"> возможна </w:t>
      </w:r>
      <w:r w:rsidR="0002356F" w:rsidRPr="008A21DD">
        <w:rPr>
          <w:rStyle w:val="a4"/>
          <w:color w:val="000000"/>
          <w:sz w:val="24"/>
          <w:szCs w:val="24"/>
        </w:rPr>
        <w:t xml:space="preserve">  </w:t>
      </w:r>
      <w:r w:rsidR="0025733F" w:rsidRPr="008A21DD">
        <w:rPr>
          <w:rStyle w:val="a4"/>
          <w:color w:val="000000"/>
          <w:sz w:val="24"/>
          <w:szCs w:val="24"/>
        </w:rPr>
        <w:t>в случае отказа от оплаты госпошлины, установленной п. 14.1 Административного регламента</w:t>
      </w:r>
    </w:p>
    <w:p w14:paraId="7EE3EE9F" w14:textId="77777777" w:rsidR="00221A57" w:rsidRPr="008A21DD" w:rsidRDefault="00221A57" w:rsidP="008A21DD">
      <w:pPr>
        <w:pStyle w:val="a3"/>
        <w:numPr>
          <w:ilvl w:val="0"/>
          <w:numId w:val="28"/>
        </w:numPr>
        <w:tabs>
          <w:tab w:val="left" w:pos="1450"/>
        </w:tabs>
        <w:autoSpaceDE/>
        <w:autoSpaceDN/>
        <w:ind w:left="-567" w:firstLine="720"/>
        <w:jc w:val="both"/>
        <w:rPr>
          <w:sz w:val="24"/>
          <w:szCs w:val="24"/>
        </w:rPr>
      </w:pPr>
      <w:bookmarkStart w:id="45" w:name="bookmark26"/>
      <w:r w:rsidRPr="008A21DD">
        <w:rPr>
          <w:rStyle w:val="a4"/>
          <w:color w:val="000000"/>
          <w:sz w:val="24"/>
          <w:szCs w:val="24"/>
        </w:rPr>
        <w:t>Отказ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  <w:bookmarkEnd w:id="45"/>
    </w:p>
    <w:p w14:paraId="65547FB9" w14:textId="77777777" w:rsidR="00221A57" w:rsidRPr="008A21DD" w:rsidRDefault="005D0AEA" w:rsidP="008A21DD">
      <w:pPr>
        <w:pStyle w:val="31"/>
        <w:keepNext/>
        <w:keepLines/>
        <w:shd w:val="clear" w:color="auto" w:fill="auto"/>
        <w:tabs>
          <w:tab w:val="left" w:pos="127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6" w:name="bookmark27"/>
      <w:r w:rsidRPr="008A21DD">
        <w:rPr>
          <w:rStyle w:val="3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13. </w:t>
      </w:r>
      <w:r w:rsidR="00221A57" w:rsidRPr="008A21DD">
        <w:rPr>
          <w:rStyle w:val="3"/>
          <w:rFonts w:ascii="Times New Roman" w:hAnsi="Times New Roman" w:cs="Times New Roman"/>
          <w:color w:val="000000"/>
          <w:sz w:val="24"/>
          <w:szCs w:val="24"/>
          <w:lang w:val="ru-RU"/>
        </w:rPr>
        <w:t>Исчерпывающий перечень оснований для приостановления или отказа в предоставлении Муниципальной услуги</w:t>
      </w:r>
      <w:bookmarkEnd w:id="46"/>
    </w:p>
    <w:p w14:paraId="75B4BA2A" w14:textId="77777777" w:rsidR="00221A57" w:rsidRPr="008A21DD" w:rsidRDefault="005D0AEA" w:rsidP="008A21DD">
      <w:pPr>
        <w:pStyle w:val="a3"/>
        <w:tabs>
          <w:tab w:val="left" w:pos="1276"/>
          <w:tab w:val="left" w:pos="1436"/>
        </w:tabs>
        <w:autoSpaceDE/>
        <w:autoSpaceDN/>
        <w:ind w:left="-567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13.1. </w:t>
      </w:r>
      <w:r w:rsidR="00221A57" w:rsidRPr="008A21DD">
        <w:rPr>
          <w:rStyle w:val="a4"/>
          <w:color w:val="000000"/>
          <w:sz w:val="24"/>
          <w:szCs w:val="24"/>
        </w:rPr>
        <w:t>Основания для приостановления Муниципальной услуги не предусмотрены.</w:t>
      </w:r>
    </w:p>
    <w:p w14:paraId="3156D4EB" w14:textId="77777777" w:rsidR="00221A57" w:rsidRPr="008A21DD" w:rsidRDefault="005D0AEA" w:rsidP="008A21DD">
      <w:pPr>
        <w:pStyle w:val="a3"/>
        <w:tabs>
          <w:tab w:val="left" w:pos="1276"/>
          <w:tab w:val="left" w:pos="1441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13.2. </w:t>
      </w:r>
      <w:r w:rsidR="00221A57" w:rsidRPr="008A21DD">
        <w:rPr>
          <w:rStyle w:val="a4"/>
          <w:color w:val="000000"/>
          <w:sz w:val="24"/>
          <w:szCs w:val="24"/>
        </w:rPr>
        <w:t>Основаниями для отказа в предоставлении Муниципальной услуги в случае обращения за получением разрешения на установку и эксплуатацию рекламной конструкции являются:</w:t>
      </w:r>
    </w:p>
    <w:p w14:paraId="6B33185B" w14:textId="77777777" w:rsidR="00221A57" w:rsidRPr="008A21DD" w:rsidRDefault="005D0AEA" w:rsidP="008A21DD">
      <w:pPr>
        <w:pStyle w:val="a3"/>
        <w:tabs>
          <w:tab w:val="left" w:pos="1560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13.2.1. </w:t>
      </w:r>
      <w:r w:rsidR="00221A57" w:rsidRPr="008A21DD">
        <w:rPr>
          <w:rStyle w:val="a4"/>
          <w:color w:val="000000"/>
          <w:sz w:val="24"/>
          <w:szCs w:val="24"/>
        </w:rPr>
        <w:t>Несоответствие проекта рекламной конструкции и ее территориального размещения требованиям технического регламента.</w:t>
      </w:r>
    </w:p>
    <w:p w14:paraId="223A44DC" w14:textId="77777777" w:rsidR="00221A57" w:rsidRPr="008A21DD" w:rsidRDefault="005D0AEA" w:rsidP="008A21DD">
      <w:pPr>
        <w:pStyle w:val="a3"/>
        <w:tabs>
          <w:tab w:val="left" w:pos="1276"/>
          <w:tab w:val="left" w:pos="1418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13.2.2. </w:t>
      </w:r>
      <w:r w:rsidR="00221A57" w:rsidRPr="008A21DD">
        <w:rPr>
          <w:rStyle w:val="a4"/>
          <w:color w:val="000000"/>
          <w:sz w:val="24"/>
          <w:szCs w:val="24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5.8. статьи 19 Федерального закона от 13.03.2006 № 38-ФЗ «О рекламе» определяется схемой размещения рекламных конструкций).</w:t>
      </w:r>
    </w:p>
    <w:p w14:paraId="307071AE" w14:textId="77777777" w:rsidR="00221A57" w:rsidRPr="008A21DD" w:rsidRDefault="005D0AEA" w:rsidP="008A21DD">
      <w:pPr>
        <w:pStyle w:val="a3"/>
        <w:tabs>
          <w:tab w:val="left" w:pos="1276"/>
          <w:tab w:val="left" w:pos="1418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13.2.3. </w:t>
      </w:r>
      <w:r w:rsidR="00221A57" w:rsidRPr="008A21DD">
        <w:rPr>
          <w:rStyle w:val="a4"/>
          <w:color w:val="000000"/>
          <w:sz w:val="24"/>
          <w:szCs w:val="24"/>
        </w:rPr>
        <w:t>Нарушение требований нормативных актов по безопасности движения транспорта.</w:t>
      </w:r>
    </w:p>
    <w:p w14:paraId="64C5FE2B" w14:textId="77777777" w:rsidR="00221A57" w:rsidRPr="008A21DD" w:rsidRDefault="005D0AEA" w:rsidP="008A21DD">
      <w:pPr>
        <w:pStyle w:val="a3"/>
        <w:tabs>
          <w:tab w:val="left" w:pos="1276"/>
          <w:tab w:val="left" w:pos="1418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13.2.4. </w:t>
      </w:r>
      <w:r w:rsidR="00221A57" w:rsidRPr="008A21DD">
        <w:rPr>
          <w:rStyle w:val="a4"/>
          <w:color w:val="000000"/>
          <w:sz w:val="24"/>
          <w:szCs w:val="24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округов.</w:t>
      </w:r>
    </w:p>
    <w:p w14:paraId="1AB4AF49" w14:textId="77777777" w:rsidR="00221A57" w:rsidRPr="008A21DD" w:rsidRDefault="005D0AEA" w:rsidP="008A21DD">
      <w:pPr>
        <w:pStyle w:val="a3"/>
        <w:tabs>
          <w:tab w:val="left" w:pos="1418"/>
          <w:tab w:val="left" w:pos="2151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13.2.5. </w:t>
      </w:r>
      <w:r w:rsidR="00221A57" w:rsidRPr="008A21DD">
        <w:rPr>
          <w:rStyle w:val="a4"/>
          <w:color w:val="000000"/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14:paraId="20B53A12" w14:textId="77777777" w:rsidR="00221A57" w:rsidRPr="008A21DD" w:rsidRDefault="005D0AEA" w:rsidP="008A21DD">
      <w:pPr>
        <w:pStyle w:val="a3"/>
        <w:tabs>
          <w:tab w:val="left" w:pos="1418"/>
          <w:tab w:val="left" w:pos="1594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13.2.6. </w:t>
      </w:r>
      <w:r w:rsidR="00221A57" w:rsidRPr="008A21DD">
        <w:rPr>
          <w:rStyle w:val="a4"/>
          <w:color w:val="000000"/>
          <w:sz w:val="24"/>
          <w:szCs w:val="24"/>
        </w:rPr>
        <w:t>Нарушение требований, установленных частями 5.1, 5.6, 5.7 статьи 19 Федерального закона от 13.03.2006 № 38-ФЗ «О рекламе».</w:t>
      </w:r>
    </w:p>
    <w:p w14:paraId="63818101" w14:textId="77777777" w:rsidR="00221A57" w:rsidRPr="008A21DD" w:rsidRDefault="00221A57" w:rsidP="008A21DD">
      <w:pPr>
        <w:pStyle w:val="a3"/>
        <w:numPr>
          <w:ilvl w:val="0"/>
          <w:numId w:val="32"/>
        </w:numPr>
        <w:tabs>
          <w:tab w:val="left" w:pos="1418"/>
          <w:tab w:val="left" w:pos="1695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Отсутствие сведений об оплате государственной пошлины за предоставление Муниципальной </w:t>
      </w:r>
      <w:proofErr w:type="gramStart"/>
      <w:r w:rsidRPr="008A21DD">
        <w:rPr>
          <w:rStyle w:val="a4"/>
          <w:color w:val="000000"/>
          <w:sz w:val="24"/>
          <w:szCs w:val="24"/>
        </w:rPr>
        <w:t>услуги  в</w:t>
      </w:r>
      <w:proofErr w:type="gramEnd"/>
      <w:r w:rsidRPr="008A21DD">
        <w:rPr>
          <w:rStyle w:val="a4"/>
          <w:color w:val="000000"/>
          <w:sz w:val="24"/>
          <w:szCs w:val="24"/>
        </w:rPr>
        <w:t xml:space="preserve"> Государственной информационной системе государственных и муниципальных платежей (далее - ГИС ГМП).</w:t>
      </w:r>
    </w:p>
    <w:p w14:paraId="7A3EF39A" w14:textId="77777777" w:rsidR="00221A57" w:rsidRPr="008A21DD" w:rsidRDefault="00221A57" w:rsidP="008A21DD">
      <w:pPr>
        <w:pStyle w:val="a3"/>
        <w:numPr>
          <w:ilvl w:val="0"/>
          <w:numId w:val="32"/>
        </w:numPr>
        <w:tabs>
          <w:tab w:val="left" w:pos="1418"/>
          <w:tab w:val="left" w:pos="1681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Отзыв Заявления о предоставлении Муниципальной услуги по инициативе Заявителя.</w:t>
      </w:r>
    </w:p>
    <w:p w14:paraId="5C145EE5" w14:textId="77777777" w:rsidR="00221A57" w:rsidRPr="008A21DD" w:rsidRDefault="00221A57" w:rsidP="008A21DD">
      <w:pPr>
        <w:pStyle w:val="a3"/>
        <w:tabs>
          <w:tab w:val="left" w:pos="1276"/>
        </w:tabs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Заявитель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 почты или обратившись в Администрацию.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в </w:t>
      </w:r>
      <w:r w:rsidR="005D0AEA" w:rsidRPr="008A21DD">
        <w:rPr>
          <w:rStyle w:val="a4"/>
          <w:color w:val="000000"/>
          <w:sz w:val="24"/>
          <w:szCs w:val="24"/>
        </w:rPr>
        <w:t>журнале регистрации</w:t>
      </w:r>
      <w:r w:rsidRPr="008A21DD">
        <w:rPr>
          <w:rStyle w:val="a4"/>
          <w:color w:val="000000"/>
          <w:sz w:val="24"/>
          <w:szCs w:val="24"/>
        </w:rPr>
        <w:t>.</w:t>
      </w:r>
    </w:p>
    <w:p w14:paraId="14894C17" w14:textId="77777777" w:rsidR="00221A57" w:rsidRPr="008A21DD" w:rsidRDefault="00221A57" w:rsidP="008A21DD">
      <w:pPr>
        <w:pStyle w:val="a3"/>
        <w:numPr>
          <w:ilvl w:val="0"/>
          <w:numId w:val="33"/>
        </w:numPr>
        <w:tabs>
          <w:tab w:val="left" w:pos="1276"/>
          <w:tab w:val="left" w:pos="1479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Отказ в предоставлении Муниципальной услуги не препятствует повторному обращению Заявителя посредством </w:t>
      </w:r>
      <w:r w:rsidR="003431A7" w:rsidRPr="008A21DD">
        <w:rPr>
          <w:rStyle w:val="a4"/>
          <w:color w:val="000000"/>
          <w:sz w:val="24"/>
          <w:szCs w:val="24"/>
        </w:rPr>
        <w:t>Е</w:t>
      </w:r>
      <w:r w:rsidRPr="008A21DD">
        <w:rPr>
          <w:rStyle w:val="a4"/>
          <w:color w:val="000000"/>
          <w:sz w:val="24"/>
          <w:szCs w:val="24"/>
        </w:rPr>
        <w:t>ПГУ за предоставлением Муниципальной услуги.</w:t>
      </w:r>
    </w:p>
    <w:p w14:paraId="7238BA1C" w14:textId="77777777" w:rsidR="00221A57" w:rsidRPr="008A21DD" w:rsidRDefault="00221A57" w:rsidP="008A21DD">
      <w:pPr>
        <w:pStyle w:val="a3"/>
        <w:numPr>
          <w:ilvl w:val="0"/>
          <w:numId w:val="33"/>
        </w:numPr>
        <w:tabs>
          <w:tab w:val="left" w:pos="1276"/>
          <w:tab w:val="left" w:pos="1335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Основания для отказа в предоставлении Муниципальной услуги в случае обращения за аннулированием разрешения на установку и эксплуатацию рекламной конструкции не предусмотрены.</w:t>
      </w:r>
    </w:p>
    <w:p w14:paraId="54156373" w14:textId="77777777" w:rsidR="003431A7" w:rsidRPr="008A21DD" w:rsidRDefault="003431A7" w:rsidP="008A21DD">
      <w:pPr>
        <w:pStyle w:val="51"/>
        <w:shd w:val="clear" w:color="auto" w:fill="auto"/>
        <w:spacing w:line="240" w:lineRule="auto"/>
        <w:ind w:left="-567" w:firstLine="709"/>
        <w:jc w:val="both"/>
        <w:rPr>
          <w:rStyle w:val="5"/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47" w:name="bookmark28"/>
      <w:r w:rsidRPr="008A21DD">
        <w:rPr>
          <w:rStyle w:val="5"/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AA2507" w:rsidRPr="008A21DD">
        <w:rPr>
          <w:rStyle w:val="5"/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8A21DD">
        <w:rPr>
          <w:rStyle w:val="5"/>
          <w:rFonts w:ascii="Times New Roman" w:hAnsi="Times New Roman" w:cs="Times New Roman"/>
          <w:color w:val="000000"/>
          <w:sz w:val="24"/>
          <w:szCs w:val="24"/>
          <w:lang w:val="ru-RU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47"/>
    </w:p>
    <w:p w14:paraId="539507BF" w14:textId="77777777" w:rsidR="003431A7" w:rsidRPr="008A21DD" w:rsidRDefault="003431A7" w:rsidP="008A21DD">
      <w:pPr>
        <w:pStyle w:val="a3"/>
        <w:tabs>
          <w:tab w:val="left" w:pos="1470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1</w:t>
      </w:r>
      <w:r w:rsidR="00AA2507" w:rsidRPr="008A21DD">
        <w:rPr>
          <w:rStyle w:val="a4"/>
          <w:color w:val="000000"/>
          <w:sz w:val="24"/>
          <w:szCs w:val="24"/>
        </w:rPr>
        <w:t>4</w:t>
      </w:r>
      <w:r w:rsidRPr="008A21DD">
        <w:rPr>
          <w:rStyle w:val="a4"/>
          <w:color w:val="000000"/>
          <w:sz w:val="24"/>
          <w:szCs w:val="24"/>
        </w:rPr>
        <w:t>.1. За выдачу разрешения на установку и эксплуатацию рекламной конструкции взимается государственная пошлина в порядке и размере, которые установлены статьей 333.18 и пунктом 105 статьи 333.33 Налогового кодекса Российской Федерации.</w:t>
      </w:r>
    </w:p>
    <w:p w14:paraId="1757037B" w14:textId="77777777" w:rsidR="003431A7" w:rsidRPr="008A21DD" w:rsidRDefault="003431A7" w:rsidP="008A21DD">
      <w:pPr>
        <w:pStyle w:val="a3"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Размер государственной пошлины составляет 5 000 рублей.</w:t>
      </w:r>
    </w:p>
    <w:p w14:paraId="002D380A" w14:textId="77777777" w:rsidR="003431A7" w:rsidRPr="008A21DD" w:rsidRDefault="003431A7" w:rsidP="008A21DD">
      <w:pPr>
        <w:pStyle w:val="a3"/>
        <w:tabs>
          <w:tab w:val="left" w:pos="1350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1</w:t>
      </w:r>
      <w:r w:rsidR="00AA2507" w:rsidRPr="008A21DD">
        <w:rPr>
          <w:rStyle w:val="a4"/>
          <w:color w:val="000000"/>
          <w:sz w:val="24"/>
          <w:szCs w:val="24"/>
        </w:rPr>
        <w:t>4</w:t>
      </w:r>
      <w:r w:rsidRPr="008A21DD">
        <w:rPr>
          <w:rStyle w:val="a4"/>
          <w:color w:val="000000"/>
          <w:sz w:val="24"/>
          <w:szCs w:val="24"/>
        </w:rPr>
        <w:t>.2. Иная плата за предоставление Муниципальной услуги не предусмотрена законодательством Российской Федерации.</w:t>
      </w:r>
    </w:p>
    <w:p w14:paraId="61CB8D81" w14:textId="77777777" w:rsidR="003431A7" w:rsidRPr="008A21DD" w:rsidRDefault="003431A7" w:rsidP="008A21DD">
      <w:pPr>
        <w:pStyle w:val="a3"/>
        <w:tabs>
          <w:tab w:val="left" w:pos="1407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lastRenderedPageBreak/>
        <w:t>1</w:t>
      </w:r>
      <w:r w:rsidR="00AA2507" w:rsidRPr="008A21DD">
        <w:rPr>
          <w:rStyle w:val="a4"/>
          <w:color w:val="000000"/>
          <w:sz w:val="24"/>
          <w:szCs w:val="24"/>
        </w:rPr>
        <w:t>4</w:t>
      </w:r>
      <w:r w:rsidRPr="008A21DD">
        <w:rPr>
          <w:rStyle w:val="a4"/>
          <w:color w:val="000000"/>
          <w:sz w:val="24"/>
          <w:szCs w:val="24"/>
        </w:rPr>
        <w:t xml:space="preserve">.3. Заявителю в Личном кабинете на </w:t>
      </w:r>
      <w:r w:rsidR="00601639" w:rsidRPr="008A21DD">
        <w:rPr>
          <w:rStyle w:val="a4"/>
          <w:color w:val="000000"/>
          <w:sz w:val="24"/>
          <w:szCs w:val="24"/>
        </w:rPr>
        <w:t>Е</w:t>
      </w:r>
      <w:r w:rsidRPr="008A21DD">
        <w:rPr>
          <w:rStyle w:val="a4"/>
          <w:color w:val="000000"/>
          <w:sz w:val="24"/>
          <w:szCs w:val="24"/>
        </w:rPr>
        <w:t>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 w14:paraId="59007EB5" w14:textId="77777777" w:rsidR="003431A7" w:rsidRPr="008A21DD" w:rsidRDefault="003431A7" w:rsidP="008A21DD">
      <w:pPr>
        <w:pStyle w:val="a3"/>
        <w:tabs>
          <w:tab w:val="left" w:pos="1302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1</w:t>
      </w:r>
      <w:r w:rsidR="00AA2507" w:rsidRPr="008A21DD">
        <w:rPr>
          <w:rStyle w:val="a4"/>
          <w:color w:val="000000"/>
          <w:sz w:val="24"/>
          <w:szCs w:val="24"/>
        </w:rPr>
        <w:t>4</w:t>
      </w:r>
      <w:r w:rsidRPr="008A21DD">
        <w:rPr>
          <w:rStyle w:val="a4"/>
          <w:color w:val="000000"/>
          <w:sz w:val="24"/>
          <w:szCs w:val="24"/>
        </w:rPr>
        <w:t>.</w:t>
      </w:r>
      <w:r w:rsidR="00601639" w:rsidRPr="008A21DD">
        <w:rPr>
          <w:rStyle w:val="a4"/>
          <w:color w:val="000000"/>
          <w:sz w:val="24"/>
          <w:szCs w:val="24"/>
        </w:rPr>
        <w:t>4</w:t>
      </w:r>
      <w:r w:rsidRPr="008A21DD">
        <w:rPr>
          <w:rStyle w:val="a4"/>
          <w:color w:val="000000"/>
          <w:sz w:val="24"/>
          <w:szCs w:val="24"/>
        </w:rPr>
        <w:t>. 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сведений, содержащихся в ГИС ГМП.</w:t>
      </w:r>
    </w:p>
    <w:p w14:paraId="0309BCC0" w14:textId="77777777" w:rsidR="003431A7" w:rsidRPr="008A21DD" w:rsidRDefault="003431A7" w:rsidP="008A21DD">
      <w:pPr>
        <w:pStyle w:val="a3"/>
        <w:tabs>
          <w:tab w:val="left" w:pos="1297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1</w:t>
      </w:r>
      <w:r w:rsidR="00AA2507" w:rsidRPr="008A21DD">
        <w:rPr>
          <w:rStyle w:val="a4"/>
          <w:color w:val="000000"/>
          <w:sz w:val="24"/>
          <w:szCs w:val="24"/>
        </w:rPr>
        <w:t>4</w:t>
      </w:r>
      <w:r w:rsidRPr="008A21DD">
        <w:rPr>
          <w:rStyle w:val="a4"/>
          <w:color w:val="000000"/>
          <w:sz w:val="24"/>
          <w:szCs w:val="24"/>
        </w:rPr>
        <w:t>.</w:t>
      </w:r>
      <w:r w:rsidR="00601639" w:rsidRPr="008A21DD">
        <w:rPr>
          <w:rStyle w:val="a4"/>
          <w:color w:val="000000"/>
          <w:sz w:val="24"/>
          <w:szCs w:val="24"/>
        </w:rPr>
        <w:t>5</w:t>
      </w:r>
      <w:r w:rsidRPr="008A21DD">
        <w:rPr>
          <w:rStyle w:val="a4"/>
          <w:color w:val="000000"/>
          <w:sz w:val="24"/>
          <w:szCs w:val="24"/>
        </w:rPr>
        <w:t>. Администрация не вправе требовать от Заявителя предоставления документов, подтверждающих внесение платы за предоставление Муниципальной услуги.</w:t>
      </w:r>
    </w:p>
    <w:p w14:paraId="279AC0CF" w14:textId="77777777" w:rsidR="003431A7" w:rsidRPr="008A21DD" w:rsidRDefault="003431A7" w:rsidP="008A21DD">
      <w:pPr>
        <w:pStyle w:val="a3"/>
        <w:tabs>
          <w:tab w:val="left" w:pos="1311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1</w:t>
      </w:r>
      <w:r w:rsidR="00AA2507" w:rsidRPr="008A21DD">
        <w:rPr>
          <w:rStyle w:val="a4"/>
          <w:color w:val="000000"/>
          <w:sz w:val="24"/>
          <w:szCs w:val="24"/>
        </w:rPr>
        <w:t>4</w:t>
      </w:r>
      <w:r w:rsidRPr="008A21DD">
        <w:rPr>
          <w:rStyle w:val="a4"/>
          <w:color w:val="000000"/>
          <w:sz w:val="24"/>
          <w:szCs w:val="24"/>
        </w:rPr>
        <w:t>.</w:t>
      </w:r>
      <w:r w:rsidR="00601639" w:rsidRPr="008A21DD">
        <w:rPr>
          <w:rStyle w:val="a4"/>
          <w:color w:val="000000"/>
          <w:sz w:val="24"/>
          <w:szCs w:val="24"/>
        </w:rPr>
        <w:t>6</w:t>
      </w:r>
      <w:r w:rsidRPr="008A21DD">
        <w:rPr>
          <w:rStyle w:val="a4"/>
          <w:color w:val="000000"/>
          <w:sz w:val="24"/>
          <w:szCs w:val="24"/>
        </w:rPr>
        <w:t>. В случае отказа Заявителя от получения Муниципальной услуги плата за предоставление Муниципальной услуги возвращается в порядке, установленном законодательством Российской Федерации.</w:t>
      </w:r>
    </w:p>
    <w:p w14:paraId="76E37B5F" w14:textId="77777777" w:rsidR="003431A7" w:rsidRPr="008A21DD" w:rsidRDefault="003431A7" w:rsidP="008A21DD">
      <w:pPr>
        <w:pStyle w:val="a3"/>
        <w:tabs>
          <w:tab w:val="left" w:pos="1374"/>
        </w:tabs>
        <w:autoSpaceDE/>
        <w:autoSpaceDN/>
        <w:ind w:left="-567" w:firstLine="709"/>
        <w:jc w:val="both"/>
        <w:rPr>
          <w:sz w:val="24"/>
          <w:szCs w:val="24"/>
        </w:rPr>
      </w:pPr>
      <w:bookmarkStart w:id="48" w:name="bookmark29"/>
      <w:r w:rsidRPr="008A21DD">
        <w:rPr>
          <w:rStyle w:val="a4"/>
          <w:color w:val="000000"/>
          <w:sz w:val="24"/>
          <w:szCs w:val="24"/>
        </w:rPr>
        <w:t>1</w:t>
      </w:r>
      <w:r w:rsidR="00AA2507" w:rsidRPr="008A21DD">
        <w:rPr>
          <w:rStyle w:val="a4"/>
          <w:color w:val="000000"/>
          <w:sz w:val="24"/>
          <w:szCs w:val="24"/>
        </w:rPr>
        <w:t>4</w:t>
      </w:r>
      <w:r w:rsidRPr="008A21DD">
        <w:rPr>
          <w:rStyle w:val="a4"/>
          <w:color w:val="000000"/>
          <w:sz w:val="24"/>
          <w:szCs w:val="24"/>
        </w:rPr>
        <w:t>.</w:t>
      </w:r>
      <w:r w:rsidR="00601639" w:rsidRPr="008A21DD">
        <w:rPr>
          <w:rStyle w:val="a4"/>
          <w:color w:val="000000"/>
          <w:sz w:val="24"/>
          <w:szCs w:val="24"/>
        </w:rPr>
        <w:t>7</w:t>
      </w:r>
      <w:r w:rsidRPr="008A21DD">
        <w:rPr>
          <w:rStyle w:val="a4"/>
          <w:color w:val="000000"/>
          <w:sz w:val="24"/>
          <w:szCs w:val="24"/>
        </w:rPr>
        <w:t>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должностного лица Администрации, участвующего в предоставлении Муниципальной услуги, плата с Заявителя не взимается.</w:t>
      </w:r>
      <w:bookmarkEnd w:id="48"/>
    </w:p>
    <w:p w14:paraId="0DF26225" w14:textId="77777777" w:rsidR="00AA2507" w:rsidRPr="008A21DD" w:rsidRDefault="00AA2507" w:rsidP="008A21DD">
      <w:pPr>
        <w:pStyle w:val="51"/>
        <w:shd w:val="clear" w:color="auto" w:fill="auto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DD">
        <w:rPr>
          <w:rStyle w:val="5"/>
          <w:rFonts w:ascii="Times New Roman" w:hAnsi="Times New Roman" w:cs="Times New Roman"/>
          <w:color w:val="000000"/>
          <w:sz w:val="24"/>
          <w:szCs w:val="24"/>
          <w:lang w:val="ru-RU"/>
        </w:rPr>
        <w:t>15.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</w:p>
    <w:p w14:paraId="26ABE296" w14:textId="77777777" w:rsidR="00AA2507" w:rsidRPr="008A21DD" w:rsidRDefault="00AA2507" w:rsidP="008A21DD">
      <w:pPr>
        <w:pStyle w:val="a3"/>
        <w:numPr>
          <w:ilvl w:val="0"/>
          <w:numId w:val="35"/>
        </w:numPr>
        <w:tabs>
          <w:tab w:val="left" w:pos="1484"/>
        </w:tabs>
        <w:autoSpaceDE/>
        <w:autoSpaceDN/>
        <w:ind w:left="-567" w:firstLine="70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14:paraId="11B7B849" w14:textId="77777777" w:rsidR="00AA2507" w:rsidRPr="008A21DD" w:rsidRDefault="000410F5" w:rsidP="008A21DD">
      <w:pPr>
        <w:pStyle w:val="51"/>
        <w:shd w:val="clear" w:color="auto" w:fill="auto"/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DD">
        <w:rPr>
          <w:rStyle w:val="5"/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2B029E" w:rsidRPr="008A21DD">
        <w:rPr>
          <w:rStyle w:val="5"/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8A21DD">
        <w:rPr>
          <w:rStyle w:val="5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AA2507" w:rsidRPr="008A21DD">
        <w:rPr>
          <w:rStyle w:val="5"/>
          <w:rFonts w:ascii="Times New Roman" w:hAnsi="Times New Roman" w:cs="Times New Roman"/>
          <w:color w:val="000000"/>
          <w:sz w:val="24"/>
          <w:szCs w:val="24"/>
          <w:lang w:val="ru-RU"/>
        </w:rPr>
        <w:t>Максимальный срок ожидания в очереди</w:t>
      </w:r>
    </w:p>
    <w:p w14:paraId="50257A59" w14:textId="77777777" w:rsidR="00AA2507" w:rsidRPr="008A21DD" w:rsidRDefault="000410F5" w:rsidP="008A21DD">
      <w:pPr>
        <w:pStyle w:val="a3"/>
        <w:tabs>
          <w:tab w:val="left" w:pos="1426"/>
        </w:tabs>
        <w:autoSpaceDE/>
        <w:autoSpaceDN/>
        <w:ind w:left="-567" w:firstLine="709"/>
        <w:jc w:val="both"/>
        <w:rPr>
          <w:sz w:val="24"/>
          <w:szCs w:val="24"/>
        </w:rPr>
      </w:pPr>
      <w:bookmarkStart w:id="49" w:name="bookmark35"/>
      <w:r w:rsidRPr="008A21DD">
        <w:rPr>
          <w:rStyle w:val="a4"/>
          <w:color w:val="000000"/>
          <w:sz w:val="24"/>
          <w:szCs w:val="24"/>
        </w:rPr>
        <w:t>1</w:t>
      </w:r>
      <w:r w:rsidR="002B029E" w:rsidRPr="008A21DD">
        <w:rPr>
          <w:rStyle w:val="a4"/>
          <w:color w:val="000000"/>
          <w:sz w:val="24"/>
          <w:szCs w:val="24"/>
        </w:rPr>
        <w:t>6</w:t>
      </w:r>
      <w:r w:rsidRPr="008A21DD">
        <w:rPr>
          <w:rStyle w:val="a4"/>
          <w:color w:val="000000"/>
          <w:sz w:val="24"/>
          <w:szCs w:val="24"/>
        </w:rPr>
        <w:t xml:space="preserve">.1. </w:t>
      </w:r>
      <w:r w:rsidR="00AA2507" w:rsidRPr="008A21DD">
        <w:rPr>
          <w:rStyle w:val="a4"/>
          <w:color w:val="000000"/>
          <w:sz w:val="24"/>
          <w:szCs w:val="24"/>
        </w:rPr>
        <w:t>Максимальный срок ожидания в очереди</w:t>
      </w:r>
      <w:r w:rsidR="0002356F" w:rsidRPr="008A21DD">
        <w:rPr>
          <w:rStyle w:val="a4"/>
          <w:color w:val="000000"/>
          <w:sz w:val="24"/>
          <w:szCs w:val="24"/>
        </w:rPr>
        <w:t xml:space="preserve"> при подаче заявления </w:t>
      </w:r>
      <w:r w:rsidR="00AA2507" w:rsidRPr="008A21DD">
        <w:rPr>
          <w:rStyle w:val="a4"/>
          <w:color w:val="000000"/>
          <w:sz w:val="24"/>
          <w:szCs w:val="24"/>
        </w:rPr>
        <w:t xml:space="preserve">и получении результата предоставления Муниципальной </w:t>
      </w:r>
      <w:proofErr w:type="gramStart"/>
      <w:r w:rsidR="00AA2507" w:rsidRPr="008A21DD">
        <w:rPr>
          <w:rStyle w:val="a4"/>
          <w:color w:val="000000"/>
          <w:sz w:val="24"/>
          <w:szCs w:val="24"/>
        </w:rPr>
        <w:t>услуги  не</w:t>
      </w:r>
      <w:proofErr w:type="gramEnd"/>
      <w:r w:rsidR="00AA2507" w:rsidRPr="008A21DD">
        <w:rPr>
          <w:rStyle w:val="a4"/>
          <w:color w:val="000000"/>
          <w:sz w:val="24"/>
          <w:szCs w:val="24"/>
        </w:rPr>
        <w:t xml:space="preserve"> должен превышать </w:t>
      </w:r>
      <w:r w:rsidR="00AA2507" w:rsidRPr="008A21DD"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</w:t>
      </w:r>
      <w:r w:rsidRPr="008A21DD"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5</w:t>
      </w:r>
      <w:r w:rsidR="00AA2507" w:rsidRPr="008A21DD"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минут.</w:t>
      </w:r>
      <w:bookmarkEnd w:id="49"/>
    </w:p>
    <w:p w14:paraId="48D37A27" w14:textId="77777777" w:rsidR="00AA2507" w:rsidRPr="008A21DD" w:rsidRDefault="000410F5" w:rsidP="008A21DD">
      <w:pPr>
        <w:pStyle w:val="51"/>
        <w:shd w:val="clear" w:color="auto" w:fill="auto"/>
        <w:tabs>
          <w:tab w:val="left" w:pos="2046"/>
        </w:tabs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DD">
        <w:rPr>
          <w:rStyle w:val="5"/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2B029E" w:rsidRPr="008A21DD">
        <w:rPr>
          <w:rStyle w:val="5"/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8A21DD">
        <w:rPr>
          <w:rStyle w:val="5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AA2507" w:rsidRPr="008A21DD">
        <w:rPr>
          <w:rStyle w:val="5"/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</w:p>
    <w:p w14:paraId="7402117E" w14:textId="77777777" w:rsidR="000410F5" w:rsidRPr="008A21DD" w:rsidRDefault="000410F5" w:rsidP="008A21DD">
      <w:pPr>
        <w:tabs>
          <w:tab w:val="left" w:pos="2241"/>
        </w:tabs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1</w:t>
      </w:r>
      <w:r w:rsidR="002B029E" w:rsidRPr="008A21DD">
        <w:rPr>
          <w:sz w:val="24"/>
          <w:szCs w:val="24"/>
        </w:rPr>
        <w:t>7</w:t>
      </w:r>
      <w:r w:rsidRPr="008A21DD">
        <w:rPr>
          <w:sz w:val="24"/>
          <w:szCs w:val="24"/>
        </w:rPr>
        <w:t>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14:paraId="0E65FB20" w14:textId="77777777" w:rsidR="002E06C4" w:rsidRPr="008A21DD" w:rsidRDefault="000410F5" w:rsidP="008A21DD">
      <w:pPr>
        <w:widowControl/>
        <w:adjustRightInd w:val="0"/>
        <w:ind w:left="-567"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8A21DD">
        <w:rPr>
          <w:sz w:val="24"/>
          <w:szCs w:val="24"/>
        </w:rPr>
        <w:t>номера кабинета;</w:t>
      </w:r>
    </w:p>
    <w:bookmarkEnd w:id="42"/>
    <w:p w14:paraId="795FA0E9" w14:textId="77777777" w:rsidR="000A5696" w:rsidRPr="008A21DD" w:rsidRDefault="007B79C0" w:rsidP="008A21DD">
      <w:pPr>
        <w:pStyle w:val="a5"/>
        <w:numPr>
          <w:ilvl w:val="1"/>
          <w:numId w:val="7"/>
        </w:numPr>
        <w:tabs>
          <w:tab w:val="left" w:pos="993"/>
        </w:tabs>
        <w:ind w:left="-567" w:firstLine="709"/>
        <w:rPr>
          <w:sz w:val="24"/>
          <w:szCs w:val="24"/>
        </w:rPr>
      </w:pPr>
      <w:r w:rsidRPr="008A21DD">
        <w:rPr>
          <w:sz w:val="24"/>
          <w:szCs w:val="24"/>
        </w:rPr>
        <w:t>фамилии, имени, отчества и должности специалиста, осуществляющего исполнение муниципальной</w:t>
      </w:r>
      <w:r w:rsidR="00160E88" w:rsidRPr="008A21DD">
        <w:rPr>
          <w:sz w:val="24"/>
          <w:szCs w:val="24"/>
        </w:rPr>
        <w:t xml:space="preserve"> </w:t>
      </w:r>
      <w:r w:rsidRPr="008A21DD">
        <w:rPr>
          <w:sz w:val="24"/>
          <w:szCs w:val="24"/>
        </w:rPr>
        <w:t>услуги;</w:t>
      </w:r>
    </w:p>
    <w:p w14:paraId="64AD03E0" w14:textId="77777777" w:rsidR="000A5696" w:rsidRPr="008A21DD" w:rsidRDefault="007B79C0" w:rsidP="008A21DD">
      <w:pPr>
        <w:pStyle w:val="a5"/>
        <w:numPr>
          <w:ilvl w:val="1"/>
          <w:numId w:val="7"/>
        </w:numPr>
        <w:tabs>
          <w:tab w:val="left" w:pos="993"/>
        </w:tabs>
        <w:ind w:left="-567" w:firstLine="709"/>
        <w:rPr>
          <w:sz w:val="24"/>
          <w:szCs w:val="24"/>
        </w:rPr>
      </w:pPr>
      <w:r w:rsidRPr="008A21DD">
        <w:rPr>
          <w:sz w:val="24"/>
          <w:szCs w:val="24"/>
        </w:rPr>
        <w:t>режима</w:t>
      </w:r>
      <w:r w:rsidR="00160E88" w:rsidRPr="008A21DD">
        <w:rPr>
          <w:sz w:val="24"/>
          <w:szCs w:val="24"/>
        </w:rPr>
        <w:t xml:space="preserve"> </w:t>
      </w:r>
      <w:r w:rsidRPr="008A21DD">
        <w:rPr>
          <w:sz w:val="24"/>
          <w:szCs w:val="24"/>
        </w:rPr>
        <w:t>работы.</w:t>
      </w:r>
    </w:p>
    <w:p w14:paraId="5C7AA4AE" w14:textId="77777777" w:rsidR="000A5696" w:rsidRPr="008A21DD" w:rsidRDefault="000410F5" w:rsidP="008A21DD">
      <w:pPr>
        <w:pStyle w:val="a5"/>
        <w:tabs>
          <w:tab w:val="left" w:pos="1560"/>
        </w:tabs>
        <w:ind w:left="-567" w:firstLine="709"/>
        <w:rPr>
          <w:sz w:val="24"/>
          <w:szCs w:val="24"/>
        </w:rPr>
      </w:pPr>
      <w:r w:rsidRPr="008A21DD">
        <w:rPr>
          <w:sz w:val="24"/>
          <w:szCs w:val="24"/>
        </w:rPr>
        <w:t>1</w:t>
      </w:r>
      <w:r w:rsidR="002B029E" w:rsidRPr="008A21DD">
        <w:rPr>
          <w:sz w:val="24"/>
          <w:szCs w:val="24"/>
        </w:rPr>
        <w:t>7</w:t>
      </w:r>
      <w:r w:rsidRPr="008A21DD">
        <w:rPr>
          <w:sz w:val="24"/>
          <w:szCs w:val="24"/>
        </w:rPr>
        <w:t xml:space="preserve">.2. </w:t>
      </w:r>
      <w:r w:rsidR="007B79C0" w:rsidRPr="008A21DD">
        <w:rPr>
          <w:sz w:val="24"/>
          <w:szCs w:val="24"/>
        </w:rPr>
        <w:t xml:space="preserve">Рабочие места должностных лиц, предоставляющих муниципальную </w:t>
      </w:r>
      <w:r w:rsidR="007B79C0" w:rsidRPr="008A21DD">
        <w:rPr>
          <w:spacing w:val="-3"/>
          <w:sz w:val="24"/>
          <w:szCs w:val="24"/>
        </w:rPr>
        <w:t xml:space="preserve">услугу, </w:t>
      </w:r>
      <w:r w:rsidR="007B79C0" w:rsidRPr="008A21DD">
        <w:rPr>
          <w:sz w:val="24"/>
          <w:szCs w:val="24"/>
        </w:rPr>
        <w:t>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14:paraId="680C8E29" w14:textId="77777777" w:rsidR="000A5696" w:rsidRPr="008A21DD" w:rsidRDefault="002B029E" w:rsidP="008A21DD">
      <w:pPr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 xml:space="preserve">17.3. </w:t>
      </w:r>
      <w:r w:rsidR="007B79C0" w:rsidRPr="008A21DD">
        <w:rPr>
          <w:sz w:val="24"/>
          <w:szCs w:val="24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14:paraId="44B6AAC3" w14:textId="77777777" w:rsidR="000A5696" w:rsidRPr="008A21DD" w:rsidRDefault="007B79C0" w:rsidP="008A21DD">
      <w:pPr>
        <w:pStyle w:val="a3"/>
        <w:tabs>
          <w:tab w:val="left" w:pos="1134"/>
        </w:tabs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14:paraId="2EC1DBF3" w14:textId="77777777" w:rsidR="000A5696" w:rsidRPr="008A21DD" w:rsidRDefault="00160E88" w:rsidP="008A21DD">
      <w:pPr>
        <w:pStyle w:val="a5"/>
        <w:numPr>
          <w:ilvl w:val="1"/>
          <w:numId w:val="7"/>
        </w:numPr>
        <w:tabs>
          <w:tab w:val="left" w:pos="1134"/>
          <w:tab w:val="left" w:pos="1296"/>
        </w:tabs>
        <w:ind w:left="-567" w:firstLine="709"/>
        <w:rPr>
          <w:sz w:val="24"/>
          <w:szCs w:val="24"/>
        </w:rPr>
      </w:pPr>
      <w:r w:rsidRPr="008A21DD">
        <w:rPr>
          <w:sz w:val="24"/>
          <w:szCs w:val="24"/>
        </w:rPr>
        <w:t>т</w:t>
      </w:r>
      <w:r w:rsidR="007B79C0" w:rsidRPr="008A21DD">
        <w:rPr>
          <w:sz w:val="24"/>
          <w:szCs w:val="24"/>
        </w:rPr>
        <w:t>екст</w:t>
      </w:r>
      <w:r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Регламента;</w:t>
      </w:r>
    </w:p>
    <w:p w14:paraId="5E1FBC56" w14:textId="77777777" w:rsidR="000A5696" w:rsidRPr="008A21DD" w:rsidRDefault="007B79C0" w:rsidP="008A21DD">
      <w:pPr>
        <w:pStyle w:val="a5"/>
        <w:numPr>
          <w:ilvl w:val="1"/>
          <w:numId w:val="7"/>
        </w:numPr>
        <w:tabs>
          <w:tab w:val="left" w:pos="1134"/>
          <w:tab w:val="left" w:pos="1316"/>
        </w:tabs>
        <w:ind w:left="-567" w:firstLine="709"/>
        <w:rPr>
          <w:sz w:val="24"/>
          <w:szCs w:val="24"/>
        </w:rPr>
      </w:pPr>
      <w:r w:rsidRPr="008A21DD">
        <w:rPr>
          <w:sz w:val="24"/>
          <w:szCs w:val="24"/>
        </w:rPr>
        <w:t xml:space="preserve">бланк заявления о выдаче разрешения на установку и эксплуатацию рекламной конструкции на территории </w:t>
      </w:r>
      <w:r w:rsidR="00160E88" w:rsidRPr="008A21DD">
        <w:rPr>
          <w:sz w:val="24"/>
          <w:szCs w:val="24"/>
        </w:rPr>
        <w:t>муниципального образования</w:t>
      </w:r>
      <w:r w:rsidRPr="008A21DD">
        <w:rPr>
          <w:sz w:val="24"/>
          <w:szCs w:val="24"/>
        </w:rPr>
        <w:t>;</w:t>
      </w:r>
    </w:p>
    <w:p w14:paraId="02891EE4" w14:textId="77777777" w:rsidR="000A5696" w:rsidRPr="008A21DD" w:rsidRDefault="007B79C0" w:rsidP="008A21DD">
      <w:pPr>
        <w:pStyle w:val="a5"/>
        <w:numPr>
          <w:ilvl w:val="1"/>
          <w:numId w:val="7"/>
        </w:numPr>
        <w:tabs>
          <w:tab w:val="left" w:pos="1134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ind w:left="-567" w:firstLine="709"/>
        <w:rPr>
          <w:sz w:val="24"/>
          <w:szCs w:val="24"/>
        </w:rPr>
      </w:pPr>
      <w:r w:rsidRPr="008A21DD">
        <w:rPr>
          <w:sz w:val="24"/>
          <w:szCs w:val="24"/>
        </w:rPr>
        <w:t>перечень</w:t>
      </w:r>
      <w:r w:rsidR="000410F5" w:rsidRPr="008A21DD">
        <w:rPr>
          <w:sz w:val="24"/>
          <w:szCs w:val="24"/>
        </w:rPr>
        <w:t xml:space="preserve"> </w:t>
      </w:r>
      <w:r w:rsidRPr="008A21DD">
        <w:rPr>
          <w:sz w:val="24"/>
          <w:szCs w:val="24"/>
        </w:rPr>
        <w:t>документов,</w:t>
      </w:r>
      <w:r w:rsidR="000410F5" w:rsidRPr="008A21DD">
        <w:rPr>
          <w:sz w:val="24"/>
          <w:szCs w:val="24"/>
        </w:rPr>
        <w:t xml:space="preserve"> </w:t>
      </w:r>
      <w:r w:rsidRPr="008A21DD">
        <w:rPr>
          <w:sz w:val="24"/>
          <w:szCs w:val="24"/>
        </w:rPr>
        <w:t>необходимых</w:t>
      </w:r>
      <w:r w:rsidR="000410F5" w:rsidRPr="008A21DD">
        <w:rPr>
          <w:sz w:val="24"/>
          <w:szCs w:val="24"/>
        </w:rPr>
        <w:t xml:space="preserve"> </w:t>
      </w:r>
      <w:r w:rsidRPr="008A21DD">
        <w:rPr>
          <w:sz w:val="24"/>
          <w:szCs w:val="24"/>
        </w:rPr>
        <w:t>для</w:t>
      </w:r>
      <w:r w:rsidR="000410F5" w:rsidRPr="008A21DD">
        <w:rPr>
          <w:sz w:val="24"/>
          <w:szCs w:val="24"/>
        </w:rPr>
        <w:t xml:space="preserve"> </w:t>
      </w:r>
      <w:r w:rsidRPr="008A21DD">
        <w:rPr>
          <w:w w:val="95"/>
          <w:sz w:val="24"/>
          <w:szCs w:val="24"/>
        </w:rPr>
        <w:t xml:space="preserve">предоставления </w:t>
      </w:r>
      <w:r w:rsidRPr="008A21DD">
        <w:rPr>
          <w:sz w:val="24"/>
          <w:szCs w:val="24"/>
        </w:rPr>
        <w:t>муниципальной услуги;</w:t>
      </w:r>
    </w:p>
    <w:p w14:paraId="6172B6AA" w14:textId="77777777" w:rsidR="000A5696" w:rsidRPr="008A21DD" w:rsidRDefault="007B79C0" w:rsidP="008A21DD">
      <w:pPr>
        <w:pStyle w:val="a5"/>
        <w:numPr>
          <w:ilvl w:val="1"/>
          <w:numId w:val="7"/>
        </w:numPr>
        <w:tabs>
          <w:tab w:val="left" w:pos="1134"/>
          <w:tab w:val="left" w:pos="1335"/>
        </w:tabs>
        <w:ind w:left="-567" w:firstLine="709"/>
        <w:rPr>
          <w:sz w:val="24"/>
          <w:szCs w:val="24"/>
        </w:rPr>
      </w:pPr>
      <w:r w:rsidRPr="008A21DD">
        <w:rPr>
          <w:sz w:val="24"/>
          <w:szCs w:val="24"/>
        </w:rPr>
        <w:t>график (режим) работы, номера телефонов, адрес интернет-сайта и электронной почты уполномоченного органа;</w:t>
      </w:r>
    </w:p>
    <w:p w14:paraId="08D68D8D" w14:textId="77777777" w:rsidR="000A5696" w:rsidRPr="008A21DD" w:rsidRDefault="007B79C0" w:rsidP="008A21DD">
      <w:pPr>
        <w:pStyle w:val="a5"/>
        <w:numPr>
          <w:ilvl w:val="1"/>
          <w:numId w:val="7"/>
        </w:numPr>
        <w:tabs>
          <w:tab w:val="left" w:pos="1134"/>
          <w:tab w:val="left" w:pos="1296"/>
        </w:tabs>
        <w:ind w:left="-567" w:firstLine="709"/>
        <w:rPr>
          <w:sz w:val="24"/>
          <w:szCs w:val="24"/>
        </w:rPr>
      </w:pPr>
      <w:r w:rsidRPr="008A21DD">
        <w:rPr>
          <w:sz w:val="24"/>
          <w:szCs w:val="24"/>
        </w:rPr>
        <w:t>режим приема граждан и</w:t>
      </w:r>
      <w:r w:rsidR="00160E88" w:rsidRPr="008A21DD">
        <w:rPr>
          <w:sz w:val="24"/>
          <w:szCs w:val="24"/>
        </w:rPr>
        <w:t xml:space="preserve"> </w:t>
      </w:r>
      <w:r w:rsidRPr="008A21DD">
        <w:rPr>
          <w:sz w:val="24"/>
          <w:szCs w:val="24"/>
        </w:rPr>
        <w:t>организаций;</w:t>
      </w:r>
    </w:p>
    <w:p w14:paraId="2A011305" w14:textId="77777777" w:rsidR="000A5696" w:rsidRPr="008A21DD" w:rsidRDefault="007B79C0" w:rsidP="008A21DD">
      <w:pPr>
        <w:pStyle w:val="a5"/>
        <w:numPr>
          <w:ilvl w:val="1"/>
          <w:numId w:val="7"/>
        </w:numPr>
        <w:tabs>
          <w:tab w:val="left" w:pos="1134"/>
          <w:tab w:val="left" w:pos="1296"/>
        </w:tabs>
        <w:ind w:left="0" w:firstLine="709"/>
        <w:rPr>
          <w:sz w:val="24"/>
          <w:szCs w:val="24"/>
        </w:rPr>
      </w:pPr>
      <w:r w:rsidRPr="008A21DD">
        <w:rPr>
          <w:sz w:val="24"/>
          <w:szCs w:val="24"/>
        </w:rPr>
        <w:t>порядок получения консультаций.</w:t>
      </w:r>
    </w:p>
    <w:p w14:paraId="06437485" w14:textId="77777777" w:rsidR="000A5696" w:rsidRPr="008A21DD" w:rsidRDefault="002B029E" w:rsidP="008A21DD">
      <w:pPr>
        <w:ind w:left="-567" w:firstLine="709"/>
        <w:rPr>
          <w:sz w:val="24"/>
          <w:szCs w:val="24"/>
        </w:rPr>
      </w:pPr>
      <w:r w:rsidRPr="008A21DD">
        <w:rPr>
          <w:sz w:val="24"/>
          <w:szCs w:val="24"/>
        </w:rPr>
        <w:t xml:space="preserve">17.4. </w:t>
      </w:r>
      <w:r w:rsidR="007B79C0" w:rsidRPr="008A21DD">
        <w:rPr>
          <w:sz w:val="24"/>
          <w:szCs w:val="24"/>
        </w:rPr>
        <w:t>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</w:t>
      </w:r>
      <w:r w:rsidR="00160E88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граждан.</w:t>
      </w:r>
    </w:p>
    <w:p w14:paraId="64D9D3A7" w14:textId="77777777" w:rsidR="000A5696" w:rsidRPr="008A21DD" w:rsidRDefault="002B029E" w:rsidP="008A21DD">
      <w:pPr>
        <w:pStyle w:val="a5"/>
        <w:tabs>
          <w:tab w:val="left" w:pos="1418"/>
        </w:tabs>
        <w:ind w:left="-567" w:firstLine="709"/>
        <w:rPr>
          <w:sz w:val="24"/>
          <w:szCs w:val="24"/>
        </w:rPr>
      </w:pPr>
      <w:r w:rsidRPr="008A21DD">
        <w:rPr>
          <w:sz w:val="24"/>
          <w:szCs w:val="24"/>
        </w:rPr>
        <w:t xml:space="preserve">17.5. </w:t>
      </w:r>
      <w:r w:rsidR="007B79C0" w:rsidRPr="008A21DD">
        <w:rPr>
          <w:sz w:val="24"/>
          <w:szCs w:val="24"/>
        </w:rPr>
        <w:t>Рабочие места специалистов, осуществляющих</w:t>
      </w:r>
      <w:r w:rsidR="00160E88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 xml:space="preserve">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</w:t>
      </w:r>
      <w:r w:rsidR="007B79C0" w:rsidRPr="008A21DD">
        <w:rPr>
          <w:sz w:val="24"/>
          <w:szCs w:val="24"/>
        </w:rPr>
        <w:lastRenderedPageBreak/>
        <w:t>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</w:t>
      </w:r>
      <w:r w:rsidR="00160E88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услуги.</w:t>
      </w:r>
    </w:p>
    <w:p w14:paraId="1399967F" w14:textId="77777777" w:rsidR="009A7F37" w:rsidRPr="008A21DD" w:rsidRDefault="002B029E" w:rsidP="008A21DD">
      <w:pPr>
        <w:pStyle w:val="a5"/>
        <w:tabs>
          <w:tab w:val="left" w:pos="1418"/>
        </w:tabs>
        <w:ind w:left="-567" w:firstLine="709"/>
        <w:rPr>
          <w:sz w:val="24"/>
          <w:szCs w:val="24"/>
        </w:rPr>
      </w:pPr>
      <w:r w:rsidRPr="008A21DD">
        <w:rPr>
          <w:spacing w:val="-3"/>
          <w:sz w:val="24"/>
          <w:szCs w:val="24"/>
        </w:rPr>
        <w:t>17.6.</w:t>
      </w:r>
      <w:r w:rsidR="009A7F37" w:rsidRPr="008A21DD">
        <w:rPr>
          <w:spacing w:val="-3"/>
          <w:sz w:val="24"/>
          <w:szCs w:val="24"/>
        </w:rPr>
        <w:t xml:space="preserve"> На </w:t>
      </w:r>
      <w:r w:rsidR="009A7F37" w:rsidRPr="008A21DD">
        <w:rPr>
          <w:sz w:val="24"/>
          <w:szCs w:val="24"/>
        </w:rPr>
        <w:t>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</w:t>
      </w:r>
      <w:r w:rsidR="009A7F37" w:rsidRPr="008A21DD">
        <w:rPr>
          <w:spacing w:val="-4"/>
          <w:sz w:val="24"/>
          <w:szCs w:val="24"/>
        </w:rPr>
        <w:t xml:space="preserve"> </w:t>
      </w:r>
      <w:r w:rsidR="009A7F37" w:rsidRPr="008A21DD">
        <w:rPr>
          <w:sz w:val="24"/>
          <w:szCs w:val="24"/>
        </w:rPr>
        <w:t>бесплатным.</w:t>
      </w:r>
    </w:p>
    <w:p w14:paraId="062F3E09" w14:textId="77777777" w:rsidR="009A7F37" w:rsidRPr="008A21DD" w:rsidRDefault="009A7F37" w:rsidP="008A21DD">
      <w:pPr>
        <w:pStyle w:val="a5"/>
        <w:tabs>
          <w:tab w:val="left" w:pos="1987"/>
        </w:tabs>
        <w:ind w:left="-567" w:firstLine="709"/>
        <w:rPr>
          <w:sz w:val="24"/>
          <w:szCs w:val="24"/>
        </w:rPr>
      </w:pPr>
      <w:r w:rsidRPr="008A21DD">
        <w:rPr>
          <w:sz w:val="24"/>
          <w:szCs w:val="24"/>
        </w:rPr>
        <w:t>При обращении инвалида за получением муниципальной услуги (включая инвалидов, использующих кресла-коляски и собак- проводников)</w:t>
      </w:r>
      <w:r w:rsidRPr="008A21DD">
        <w:rPr>
          <w:spacing w:val="-1"/>
          <w:sz w:val="24"/>
          <w:szCs w:val="24"/>
        </w:rPr>
        <w:t xml:space="preserve"> </w:t>
      </w:r>
      <w:r w:rsidRPr="008A21DD">
        <w:rPr>
          <w:sz w:val="24"/>
          <w:szCs w:val="24"/>
        </w:rPr>
        <w:t>обеспечивается:</w:t>
      </w:r>
    </w:p>
    <w:p w14:paraId="5D6BA613" w14:textId="35466DAA" w:rsidR="009A7F37" w:rsidRPr="008A21DD" w:rsidRDefault="009A7F37" w:rsidP="008A21DD">
      <w:pPr>
        <w:pStyle w:val="a5"/>
        <w:numPr>
          <w:ilvl w:val="0"/>
          <w:numId w:val="23"/>
        </w:numPr>
        <w:ind w:left="-567" w:firstLine="709"/>
        <w:jc w:val="both"/>
        <w:rPr>
          <w:sz w:val="24"/>
          <w:szCs w:val="24"/>
        </w:rPr>
      </w:pPr>
      <w:proofErr w:type="gramStart"/>
      <w:r w:rsidRPr="008A21DD">
        <w:rPr>
          <w:sz w:val="24"/>
          <w:szCs w:val="24"/>
        </w:rPr>
        <w:t>возможность  посадки</w:t>
      </w:r>
      <w:proofErr w:type="gramEnd"/>
      <w:r w:rsidRPr="008A21DD">
        <w:rPr>
          <w:sz w:val="24"/>
          <w:szCs w:val="24"/>
        </w:rPr>
        <w:t xml:space="preserve">   инвалидов   в   транспортное   средство и высадки из него перед входом в помещение с помощью технических средств реабилитации и (или) с помощью сотрудника</w:t>
      </w:r>
      <w:r w:rsidRPr="008A21DD">
        <w:rPr>
          <w:spacing w:val="-11"/>
          <w:sz w:val="24"/>
          <w:szCs w:val="24"/>
        </w:rPr>
        <w:t xml:space="preserve"> </w:t>
      </w:r>
      <w:r w:rsidR="007628EA" w:rsidRPr="008A21DD">
        <w:rPr>
          <w:sz w:val="24"/>
          <w:szCs w:val="24"/>
        </w:rPr>
        <w:t>администрации</w:t>
      </w:r>
      <w:r w:rsidRPr="008A21DD">
        <w:rPr>
          <w:sz w:val="24"/>
          <w:szCs w:val="24"/>
        </w:rPr>
        <w:t>;</w:t>
      </w:r>
    </w:p>
    <w:p w14:paraId="05CF19B2" w14:textId="77777777" w:rsidR="009A7F37" w:rsidRPr="008A21DD" w:rsidRDefault="009A7F37" w:rsidP="008A21DD">
      <w:pPr>
        <w:pStyle w:val="a5"/>
        <w:numPr>
          <w:ilvl w:val="0"/>
          <w:numId w:val="23"/>
        </w:numPr>
        <w:ind w:left="-567" w:firstLine="426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</w:t>
      </w:r>
      <w:r w:rsidRPr="008A21DD">
        <w:rPr>
          <w:spacing w:val="16"/>
          <w:sz w:val="24"/>
          <w:szCs w:val="24"/>
        </w:rPr>
        <w:t xml:space="preserve"> </w:t>
      </w:r>
      <w:r w:rsidRPr="008A21DD">
        <w:rPr>
          <w:sz w:val="24"/>
          <w:szCs w:val="24"/>
        </w:rPr>
        <w:t>него;</w:t>
      </w:r>
    </w:p>
    <w:p w14:paraId="75197FA0" w14:textId="69E9E0D5" w:rsidR="009A7F37" w:rsidRPr="008A21DD" w:rsidRDefault="009A7F37" w:rsidP="008A21DD">
      <w:pPr>
        <w:pStyle w:val="a5"/>
        <w:numPr>
          <w:ilvl w:val="0"/>
          <w:numId w:val="23"/>
        </w:numPr>
        <w:ind w:left="-567" w:firstLine="426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внутри</w:t>
      </w:r>
      <w:r w:rsidRPr="008A21DD">
        <w:rPr>
          <w:spacing w:val="3"/>
          <w:sz w:val="24"/>
          <w:szCs w:val="24"/>
        </w:rPr>
        <w:t xml:space="preserve"> </w:t>
      </w:r>
      <w:r w:rsidRPr="008A21DD">
        <w:rPr>
          <w:sz w:val="24"/>
          <w:szCs w:val="24"/>
        </w:rPr>
        <w:t>помещения;</w:t>
      </w:r>
    </w:p>
    <w:p w14:paraId="6E4225A4" w14:textId="77777777" w:rsidR="009A7F37" w:rsidRPr="008A21DD" w:rsidRDefault="009A7F37" w:rsidP="008A21DD">
      <w:pPr>
        <w:pStyle w:val="a5"/>
        <w:numPr>
          <w:ilvl w:val="0"/>
          <w:numId w:val="23"/>
        </w:numPr>
        <w:tabs>
          <w:tab w:val="left" w:pos="567"/>
        </w:tabs>
        <w:ind w:left="-567" w:firstLine="426"/>
        <w:jc w:val="both"/>
        <w:rPr>
          <w:sz w:val="24"/>
          <w:szCs w:val="24"/>
        </w:rPr>
      </w:pPr>
      <w:r w:rsidRPr="008A21DD">
        <w:rPr>
          <w:sz w:val="24"/>
          <w:szCs w:val="24"/>
        </w:rPr>
        <w:t xml:space="preserve">надлежащее размещение оборудования и носителей информации, необходимых для </w:t>
      </w:r>
      <w:proofErr w:type="gramStart"/>
      <w:r w:rsidRPr="008A21DD">
        <w:rPr>
          <w:sz w:val="24"/>
          <w:szCs w:val="24"/>
        </w:rPr>
        <w:t>обеспечения  беспрепятственного</w:t>
      </w:r>
      <w:proofErr w:type="gramEnd"/>
      <w:r w:rsidRPr="008A21DD">
        <w:rPr>
          <w:sz w:val="24"/>
          <w:szCs w:val="24"/>
        </w:rPr>
        <w:t xml:space="preserve">  доступа  инвалидов  с учетом ограничений их</w:t>
      </w:r>
      <w:r w:rsidRPr="008A21DD">
        <w:rPr>
          <w:spacing w:val="-1"/>
          <w:sz w:val="24"/>
          <w:szCs w:val="24"/>
        </w:rPr>
        <w:t xml:space="preserve"> </w:t>
      </w:r>
      <w:r w:rsidRPr="008A21DD">
        <w:rPr>
          <w:sz w:val="24"/>
          <w:szCs w:val="24"/>
        </w:rPr>
        <w:t>жизнедеятельности;</w:t>
      </w:r>
    </w:p>
    <w:p w14:paraId="7AAB02FB" w14:textId="77777777" w:rsidR="009A7F37" w:rsidRPr="008A21DD" w:rsidRDefault="009A7F37" w:rsidP="008A21DD">
      <w:pPr>
        <w:pStyle w:val="a5"/>
        <w:numPr>
          <w:ilvl w:val="0"/>
          <w:numId w:val="23"/>
        </w:numPr>
        <w:tabs>
          <w:tab w:val="left" w:pos="567"/>
        </w:tabs>
        <w:ind w:left="-567" w:firstLine="426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14:paraId="0D9E4183" w14:textId="282B271C" w:rsidR="009A7F37" w:rsidRPr="008A21DD" w:rsidRDefault="009A7F37" w:rsidP="008A21DD">
      <w:pPr>
        <w:pStyle w:val="a5"/>
        <w:numPr>
          <w:ilvl w:val="0"/>
          <w:numId w:val="23"/>
        </w:numPr>
        <w:tabs>
          <w:tab w:val="left" w:pos="851"/>
          <w:tab w:val="left" w:pos="9606"/>
        </w:tabs>
        <w:ind w:left="-567" w:firstLine="426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</w:t>
      </w:r>
      <w:r w:rsidRPr="008A21DD">
        <w:rPr>
          <w:spacing w:val="1"/>
          <w:sz w:val="24"/>
          <w:szCs w:val="24"/>
        </w:rPr>
        <w:t xml:space="preserve"> </w:t>
      </w:r>
      <w:r w:rsidR="007628EA" w:rsidRPr="008A21DD">
        <w:rPr>
          <w:sz w:val="24"/>
          <w:szCs w:val="24"/>
        </w:rPr>
        <w:t>администрации</w:t>
      </w:r>
      <w:r w:rsidRPr="008A21DD">
        <w:rPr>
          <w:sz w:val="24"/>
          <w:szCs w:val="24"/>
        </w:rPr>
        <w:t>;</w:t>
      </w:r>
    </w:p>
    <w:p w14:paraId="0B43E87A" w14:textId="77777777" w:rsidR="009A7F37" w:rsidRPr="008A21DD" w:rsidRDefault="009A7F37" w:rsidP="008A21DD">
      <w:pPr>
        <w:pStyle w:val="a5"/>
        <w:numPr>
          <w:ilvl w:val="0"/>
          <w:numId w:val="23"/>
        </w:numPr>
        <w:tabs>
          <w:tab w:val="left" w:pos="851"/>
          <w:tab w:val="left" w:pos="9606"/>
        </w:tabs>
        <w:ind w:left="-567" w:firstLine="426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оказание помощи инвалидам в преодолении барьеров, мешающих получению ими муниципальной</w:t>
      </w:r>
      <w:r w:rsidRPr="008A21DD">
        <w:rPr>
          <w:spacing w:val="-1"/>
          <w:sz w:val="24"/>
          <w:szCs w:val="24"/>
        </w:rPr>
        <w:t xml:space="preserve"> </w:t>
      </w:r>
      <w:r w:rsidRPr="008A21DD">
        <w:rPr>
          <w:sz w:val="24"/>
          <w:szCs w:val="24"/>
        </w:rPr>
        <w:t>услуги;</w:t>
      </w:r>
    </w:p>
    <w:p w14:paraId="473A5867" w14:textId="77777777" w:rsidR="009A7F37" w:rsidRPr="008A21DD" w:rsidRDefault="002B029E" w:rsidP="008A21DD">
      <w:pPr>
        <w:pStyle w:val="a5"/>
        <w:tabs>
          <w:tab w:val="left" w:pos="851"/>
          <w:tab w:val="left" w:pos="1987"/>
          <w:tab w:val="left" w:pos="9606"/>
        </w:tabs>
        <w:ind w:left="-567" w:firstLine="426"/>
        <w:rPr>
          <w:sz w:val="24"/>
          <w:szCs w:val="24"/>
        </w:rPr>
      </w:pPr>
      <w:r w:rsidRPr="008A21DD">
        <w:rPr>
          <w:sz w:val="24"/>
          <w:szCs w:val="24"/>
        </w:rPr>
        <w:t xml:space="preserve">8) </w:t>
      </w:r>
      <w:r w:rsidR="009A7F37" w:rsidRPr="008A21DD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4D7923FA" w14:textId="77777777" w:rsidR="002B029E" w:rsidRPr="008A21DD" w:rsidRDefault="002B029E" w:rsidP="008A21DD">
      <w:pPr>
        <w:tabs>
          <w:tab w:val="left" w:pos="851"/>
          <w:tab w:val="left" w:pos="1766"/>
        </w:tabs>
        <w:ind w:left="-567" w:firstLine="567"/>
        <w:rPr>
          <w:sz w:val="24"/>
          <w:szCs w:val="24"/>
        </w:rPr>
      </w:pPr>
      <w:r w:rsidRPr="008A21DD">
        <w:rPr>
          <w:sz w:val="24"/>
          <w:szCs w:val="24"/>
        </w:rPr>
        <w:t>1</w:t>
      </w:r>
      <w:r w:rsidR="00961709" w:rsidRPr="008A21DD">
        <w:rPr>
          <w:sz w:val="24"/>
          <w:szCs w:val="24"/>
        </w:rPr>
        <w:t>8</w:t>
      </w:r>
      <w:r w:rsidRPr="008A21DD">
        <w:rPr>
          <w:sz w:val="24"/>
          <w:szCs w:val="24"/>
        </w:rPr>
        <w:t>. Показатели доступности и качества Муниципальной услуги</w:t>
      </w:r>
    </w:p>
    <w:p w14:paraId="3B661659" w14:textId="77777777" w:rsidR="002B029E" w:rsidRPr="008A21DD" w:rsidRDefault="002B029E" w:rsidP="008A21DD">
      <w:pPr>
        <w:pStyle w:val="a3"/>
        <w:tabs>
          <w:tab w:val="left" w:pos="851"/>
          <w:tab w:val="left" w:pos="1378"/>
        </w:tabs>
        <w:autoSpaceDE/>
        <w:autoSpaceDN/>
        <w:ind w:left="-567" w:firstLine="567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1</w:t>
      </w:r>
      <w:r w:rsidR="00961709" w:rsidRPr="008A21DD">
        <w:rPr>
          <w:rStyle w:val="a4"/>
          <w:color w:val="000000"/>
          <w:sz w:val="24"/>
          <w:szCs w:val="24"/>
        </w:rPr>
        <w:t>8</w:t>
      </w:r>
      <w:r w:rsidRPr="008A21DD">
        <w:rPr>
          <w:rStyle w:val="a4"/>
          <w:color w:val="000000"/>
          <w:sz w:val="24"/>
          <w:szCs w:val="24"/>
        </w:rPr>
        <w:t>.1. Оценка доступности и качества предоставления Муниципальной услуги должна осуществляться по следующим показателям:</w:t>
      </w:r>
    </w:p>
    <w:p w14:paraId="567416B8" w14:textId="77777777" w:rsidR="002B029E" w:rsidRPr="008A21DD" w:rsidRDefault="002B029E" w:rsidP="008A21DD">
      <w:pPr>
        <w:pStyle w:val="a3"/>
        <w:tabs>
          <w:tab w:val="left" w:pos="851"/>
          <w:tab w:val="left" w:pos="1009"/>
        </w:tabs>
        <w:ind w:left="-567" w:firstLine="567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а)</w:t>
      </w:r>
      <w:r w:rsidRPr="008A21DD">
        <w:rPr>
          <w:rStyle w:val="a4"/>
          <w:color w:val="000000"/>
          <w:sz w:val="24"/>
          <w:szCs w:val="24"/>
        </w:rPr>
        <w:tab/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3E986823" w14:textId="77777777" w:rsidR="002B029E" w:rsidRPr="008A21DD" w:rsidRDefault="002B029E" w:rsidP="008A21DD">
      <w:pPr>
        <w:pStyle w:val="a3"/>
        <w:tabs>
          <w:tab w:val="left" w:pos="1023"/>
        </w:tabs>
        <w:ind w:left="-567" w:firstLine="72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б)</w:t>
      </w:r>
      <w:r w:rsidRPr="008A21DD">
        <w:rPr>
          <w:rStyle w:val="a4"/>
          <w:color w:val="000000"/>
          <w:sz w:val="24"/>
          <w:szCs w:val="24"/>
        </w:rPr>
        <w:tab/>
        <w:t>возможность выбора Заявителем форм предоставления Муниципальной услуги, в том числе с использованием ЕПГУ;</w:t>
      </w:r>
    </w:p>
    <w:p w14:paraId="77DFD1A4" w14:textId="77777777" w:rsidR="002B029E" w:rsidRPr="008A21DD" w:rsidRDefault="002B029E" w:rsidP="008A21DD">
      <w:pPr>
        <w:pStyle w:val="a3"/>
        <w:tabs>
          <w:tab w:val="left" w:pos="1018"/>
        </w:tabs>
        <w:ind w:left="-567" w:firstLine="72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в)</w:t>
      </w:r>
      <w:r w:rsidRPr="008A21DD">
        <w:rPr>
          <w:rStyle w:val="a4"/>
          <w:color w:val="000000"/>
          <w:sz w:val="24"/>
          <w:szCs w:val="24"/>
        </w:rPr>
        <w:tab/>
        <w:t>возможность обращения за получением Муниципальной услуги в электронной форме посредством ЕПГУ;</w:t>
      </w:r>
    </w:p>
    <w:p w14:paraId="607A72FE" w14:textId="77777777" w:rsidR="002B029E" w:rsidRPr="008A21DD" w:rsidRDefault="00E728DE" w:rsidP="008A21DD">
      <w:pPr>
        <w:pStyle w:val="a3"/>
        <w:tabs>
          <w:tab w:val="left" w:pos="1004"/>
        </w:tabs>
        <w:ind w:left="-567" w:firstLine="72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г</w:t>
      </w:r>
      <w:r w:rsidR="002B029E" w:rsidRPr="008A21DD">
        <w:rPr>
          <w:rStyle w:val="a4"/>
          <w:color w:val="000000"/>
          <w:sz w:val="24"/>
          <w:szCs w:val="24"/>
        </w:rPr>
        <w:t>)</w:t>
      </w:r>
      <w:r w:rsidR="002B029E" w:rsidRPr="008A21DD">
        <w:rPr>
          <w:rStyle w:val="a4"/>
          <w:color w:val="000000"/>
          <w:sz w:val="24"/>
          <w:szCs w:val="24"/>
        </w:rPr>
        <w:tab/>
        <w:t>доступность обращения за предоставлением Муниципальной услуги, в том числе для инвалидов и других маломобильных групп населения;</w:t>
      </w:r>
    </w:p>
    <w:p w14:paraId="549A6233" w14:textId="77777777" w:rsidR="002B029E" w:rsidRPr="008A21DD" w:rsidRDefault="00E728DE" w:rsidP="008A21DD">
      <w:pPr>
        <w:pStyle w:val="a3"/>
        <w:tabs>
          <w:tab w:val="left" w:pos="1009"/>
        </w:tabs>
        <w:ind w:left="-567" w:firstLine="72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д</w:t>
      </w:r>
      <w:r w:rsidR="002B029E" w:rsidRPr="008A21DD">
        <w:rPr>
          <w:rStyle w:val="a4"/>
          <w:color w:val="000000"/>
          <w:sz w:val="24"/>
          <w:szCs w:val="24"/>
        </w:rPr>
        <w:t>)</w:t>
      </w:r>
      <w:r w:rsidR="002B029E" w:rsidRPr="008A21DD">
        <w:rPr>
          <w:rStyle w:val="a4"/>
          <w:color w:val="000000"/>
          <w:sz w:val="24"/>
          <w:szCs w:val="24"/>
        </w:rPr>
        <w:tab/>
        <w:t>соблюдения установленного времени ожидания в очереди при получении результата предоставления Муниципальной услуги;</w:t>
      </w:r>
    </w:p>
    <w:p w14:paraId="41B615E5" w14:textId="77777777" w:rsidR="002B029E" w:rsidRPr="008A21DD" w:rsidRDefault="00E728DE" w:rsidP="008A21DD">
      <w:pPr>
        <w:pStyle w:val="a3"/>
        <w:tabs>
          <w:tab w:val="left" w:pos="1018"/>
        </w:tabs>
        <w:ind w:left="-567" w:firstLine="72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е</w:t>
      </w:r>
      <w:r w:rsidR="002B029E" w:rsidRPr="008A21DD">
        <w:rPr>
          <w:rStyle w:val="a4"/>
          <w:color w:val="000000"/>
          <w:sz w:val="24"/>
          <w:szCs w:val="24"/>
        </w:rPr>
        <w:t>)</w:t>
      </w:r>
      <w:r w:rsidR="002B029E" w:rsidRPr="008A21DD">
        <w:rPr>
          <w:rStyle w:val="a4"/>
          <w:color w:val="000000"/>
          <w:sz w:val="24"/>
          <w:szCs w:val="24"/>
        </w:rPr>
        <w:tab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0172C418" w14:textId="77777777" w:rsidR="002B029E" w:rsidRPr="008A21DD" w:rsidRDefault="00E728DE" w:rsidP="008A21DD">
      <w:pPr>
        <w:pStyle w:val="a3"/>
        <w:tabs>
          <w:tab w:val="left" w:pos="1009"/>
        </w:tabs>
        <w:ind w:left="-567" w:firstLine="72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ж</w:t>
      </w:r>
      <w:r w:rsidR="002B029E" w:rsidRPr="008A21DD">
        <w:rPr>
          <w:rStyle w:val="a4"/>
          <w:color w:val="000000"/>
          <w:sz w:val="24"/>
          <w:szCs w:val="24"/>
        </w:rPr>
        <w:t>)</w:t>
      </w:r>
      <w:r w:rsidR="00601639" w:rsidRPr="008A21DD">
        <w:rPr>
          <w:rStyle w:val="a4"/>
          <w:color w:val="000000"/>
          <w:sz w:val="24"/>
          <w:szCs w:val="24"/>
        </w:rPr>
        <w:t xml:space="preserve"> </w:t>
      </w:r>
      <w:r w:rsidR="002B029E" w:rsidRPr="008A21DD">
        <w:rPr>
          <w:rStyle w:val="a4"/>
          <w:color w:val="000000"/>
          <w:sz w:val="24"/>
          <w:szCs w:val="24"/>
        </w:rPr>
        <w:t>отсутствие обоснованных жалоб со стороны граждан по результатам предоставления Муниципальной услуги;</w:t>
      </w:r>
    </w:p>
    <w:p w14:paraId="2AD96E4A" w14:textId="77777777" w:rsidR="002B029E" w:rsidRPr="008A21DD" w:rsidRDefault="00E728DE" w:rsidP="008A21DD">
      <w:pPr>
        <w:pStyle w:val="a3"/>
        <w:tabs>
          <w:tab w:val="left" w:pos="1014"/>
        </w:tabs>
        <w:ind w:left="-567" w:firstLine="72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з</w:t>
      </w:r>
      <w:r w:rsidR="002B029E" w:rsidRPr="008A21DD">
        <w:rPr>
          <w:rStyle w:val="a4"/>
          <w:color w:val="000000"/>
          <w:sz w:val="24"/>
          <w:szCs w:val="24"/>
        </w:rPr>
        <w:t>)</w:t>
      </w:r>
      <w:r w:rsidR="002B029E" w:rsidRPr="008A21DD">
        <w:rPr>
          <w:rStyle w:val="a4"/>
          <w:color w:val="000000"/>
          <w:sz w:val="24"/>
          <w:szCs w:val="24"/>
        </w:rPr>
        <w:tab/>
        <w:t>предоставление возможности получения информации о ходе предоставления Муниципальной услуги, в том числе с использованием ЕПГУ.</w:t>
      </w:r>
    </w:p>
    <w:p w14:paraId="7268CEBE" w14:textId="77777777" w:rsidR="002B029E" w:rsidRPr="008A21DD" w:rsidRDefault="002B029E" w:rsidP="008A21DD">
      <w:pPr>
        <w:pStyle w:val="a3"/>
        <w:tabs>
          <w:tab w:val="left" w:pos="1494"/>
        </w:tabs>
        <w:autoSpaceDE/>
        <w:autoSpaceDN/>
        <w:ind w:left="-567" w:firstLine="709"/>
        <w:jc w:val="both"/>
        <w:rPr>
          <w:rStyle w:val="a4"/>
          <w:color w:val="000000"/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1</w:t>
      </w:r>
      <w:r w:rsidR="00961709" w:rsidRPr="008A21DD">
        <w:rPr>
          <w:rStyle w:val="a4"/>
          <w:color w:val="000000"/>
          <w:sz w:val="24"/>
          <w:szCs w:val="24"/>
        </w:rPr>
        <w:t>8</w:t>
      </w:r>
      <w:r w:rsidRPr="008A21DD">
        <w:rPr>
          <w:rStyle w:val="a4"/>
          <w:color w:val="000000"/>
          <w:sz w:val="24"/>
          <w:szCs w:val="24"/>
        </w:rPr>
        <w:t>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Интернет.</w:t>
      </w:r>
    </w:p>
    <w:p w14:paraId="0744284E" w14:textId="77777777" w:rsidR="002B029E" w:rsidRPr="008A21DD" w:rsidRDefault="002B029E" w:rsidP="008A21DD">
      <w:pPr>
        <w:pStyle w:val="51"/>
        <w:shd w:val="clear" w:color="auto" w:fill="auto"/>
        <w:spacing w:line="240" w:lineRule="auto"/>
        <w:ind w:left="-567" w:firstLine="709"/>
        <w:jc w:val="both"/>
        <w:rPr>
          <w:rStyle w:val="3"/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50" w:name="bookmark30"/>
      <w:r w:rsidRPr="008A21DD">
        <w:rPr>
          <w:rStyle w:val="5"/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</w:t>
      </w:r>
      <w:r w:rsidR="00961709" w:rsidRPr="008A21DD">
        <w:rPr>
          <w:rStyle w:val="5"/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8A21DD">
        <w:rPr>
          <w:rStyle w:val="5"/>
          <w:rFonts w:ascii="Times New Roman" w:hAnsi="Times New Roman" w:cs="Times New Roman"/>
          <w:color w:val="000000"/>
          <w:sz w:val="24"/>
          <w:szCs w:val="24"/>
          <w:lang w:val="ru-RU"/>
        </w:rPr>
        <w:t>. Способы предоставления Заявителем документов, необходимых для</w:t>
      </w:r>
      <w:bookmarkEnd w:id="50"/>
      <w:r w:rsidRPr="008A21DD">
        <w:rPr>
          <w:rStyle w:val="5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51" w:name="bookmark31"/>
      <w:r w:rsidRPr="008A21DD">
        <w:rPr>
          <w:rStyle w:val="3"/>
          <w:rFonts w:ascii="Times New Roman" w:hAnsi="Times New Roman" w:cs="Times New Roman"/>
          <w:color w:val="000000"/>
          <w:sz w:val="24"/>
          <w:szCs w:val="24"/>
          <w:lang w:val="ru-RU"/>
        </w:rPr>
        <w:t>получения Муниципальной услуги</w:t>
      </w:r>
      <w:bookmarkEnd w:id="51"/>
    </w:p>
    <w:p w14:paraId="70C530B9" w14:textId="77777777" w:rsidR="002B029E" w:rsidRPr="008A21DD" w:rsidRDefault="00961709" w:rsidP="008A21DD">
      <w:pPr>
        <w:pStyle w:val="a3"/>
        <w:tabs>
          <w:tab w:val="left" w:pos="1234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19.1. </w:t>
      </w:r>
      <w:r w:rsidR="002B029E" w:rsidRPr="008A21DD">
        <w:rPr>
          <w:rStyle w:val="a4"/>
          <w:color w:val="000000"/>
          <w:sz w:val="24"/>
          <w:szCs w:val="24"/>
        </w:rPr>
        <w:t xml:space="preserve">Администрация обеспечивает предоставление Муниципальной услуги в электронной форме посредством ЕПГУ, а также в иных формах по выбору </w:t>
      </w:r>
      <w:r w:rsidR="0002356F" w:rsidRPr="008A21DD">
        <w:rPr>
          <w:rStyle w:val="a4"/>
          <w:color w:val="000000"/>
          <w:sz w:val="24"/>
          <w:szCs w:val="24"/>
        </w:rPr>
        <w:t xml:space="preserve">  </w:t>
      </w:r>
      <w:r w:rsidR="002B029E" w:rsidRPr="008A21DD">
        <w:rPr>
          <w:rStyle w:val="a4"/>
          <w:color w:val="000000"/>
          <w:sz w:val="24"/>
          <w:szCs w:val="24"/>
        </w:rPr>
        <w:t xml:space="preserve">Заявителя </w:t>
      </w:r>
      <w:r w:rsidR="0002356F" w:rsidRPr="008A21DD">
        <w:rPr>
          <w:rStyle w:val="a4"/>
          <w:color w:val="000000"/>
          <w:sz w:val="24"/>
          <w:szCs w:val="24"/>
        </w:rPr>
        <w:t xml:space="preserve">  </w:t>
      </w:r>
      <w:r w:rsidR="002B029E" w:rsidRPr="008A21DD">
        <w:rPr>
          <w:rStyle w:val="a4"/>
          <w:color w:val="000000"/>
          <w:sz w:val="24"/>
          <w:szCs w:val="24"/>
        </w:rPr>
        <w:t xml:space="preserve">в соответствии с </w:t>
      </w:r>
      <w:proofErr w:type="gramStart"/>
      <w:r w:rsidR="002B029E" w:rsidRPr="008A21DD">
        <w:rPr>
          <w:rStyle w:val="a4"/>
          <w:color w:val="000000"/>
          <w:sz w:val="24"/>
          <w:szCs w:val="24"/>
        </w:rPr>
        <w:t>Федеральным</w:t>
      </w:r>
      <w:r w:rsidR="0002356F" w:rsidRPr="008A21DD">
        <w:rPr>
          <w:rStyle w:val="a4"/>
          <w:color w:val="000000"/>
          <w:sz w:val="24"/>
          <w:szCs w:val="24"/>
        </w:rPr>
        <w:t xml:space="preserve"> </w:t>
      </w:r>
      <w:r w:rsidR="002B029E" w:rsidRPr="008A21DD">
        <w:rPr>
          <w:rStyle w:val="a4"/>
          <w:color w:val="000000"/>
          <w:sz w:val="24"/>
          <w:szCs w:val="24"/>
        </w:rPr>
        <w:t xml:space="preserve"> законом</w:t>
      </w:r>
      <w:proofErr w:type="gramEnd"/>
      <w:r w:rsidR="0002356F" w:rsidRPr="008A21DD">
        <w:rPr>
          <w:rStyle w:val="a4"/>
          <w:color w:val="000000"/>
          <w:sz w:val="24"/>
          <w:szCs w:val="24"/>
        </w:rPr>
        <w:t xml:space="preserve"> </w:t>
      </w:r>
      <w:r w:rsidR="002B029E" w:rsidRPr="008A21DD">
        <w:rPr>
          <w:rStyle w:val="a4"/>
          <w:color w:val="000000"/>
          <w:sz w:val="24"/>
          <w:szCs w:val="24"/>
        </w:rPr>
        <w:t xml:space="preserve"> от</w:t>
      </w:r>
      <w:r w:rsidR="0002356F" w:rsidRPr="008A21DD">
        <w:rPr>
          <w:rStyle w:val="a4"/>
          <w:color w:val="000000"/>
          <w:sz w:val="24"/>
          <w:szCs w:val="24"/>
        </w:rPr>
        <w:t xml:space="preserve"> </w:t>
      </w:r>
      <w:r w:rsidR="002B029E" w:rsidRPr="008A21DD">
        <w:rPr>
          <w:rStyle w:val="a4"/>
          <w:color w:val="000000"/>
          <w:sz w:val="24"/>
          <w:szCs w:val="24"/>
        </w:rPr>
        <w:t xml:space="preserve"> 27.07.2010 № 210-ФЗ «Об организации предоставления государственных и муниципальных услуг».</w:t>
      </w:r>
    </w:p>
    <w:p w14:paraId="57EB1374" w14:textId="77777777" w:rsidR="002B029E" w:rsidRPr="008A21DD" w:rsidRDefault="00961709" w:rsidP="008A21DD">
      <w:pPr>
        <w:pStyle w:val="a3"/>
        <w:tabs>
          <w:tab w:val="left" w:pos="1215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19.2. </w:t>
      </w:r>
      <w:r w:rsidR="002B029E" w:rsidRPr="008A21DD">
        <w:rPr>
          <w:rStyle w:val="a4"/>
          <w:color w:val="000000"/>
          <w:sz w:val="24"/>
          <w:szCs w:val="24"/>
        </w:rPr>
        <w:t>Для получения Муниципальной услуги Заявитель авторизуется на ЕПГУ посредством подтвержденной учетной записи в ЕСИА, затем заполняет Заявление в электронном виде с использованием специальной интерактивной формы. 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Заявления.</w:t>
      </w:r>
    </w:p>
    <w:p w14:paraId="705638DB" w14:textId="77777777" w:rsidR="002B029E" w:rsidRPr="008A21DD" w:rsidRDefault="00961709" w:rsidP="008A21DD">
      <w:pPr>
        <w:pStyle w:val="a3"/>
        <w:tabs>
          <w:tab w:val="left" w:pos="1455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19.3. </w:t>
      </w:r>
      <w:r w:rsidR="002B029E" w:rsidRPr="008A21DD">
        <w:rPr>
          <w:rStyle w:val="a4"/>
          <w:color w:val="000000"/>
          <w:sz w:val="24"/>
          <w:szCs w:val="24"/>
        </w:rPr>
        <w:t>Заполненное Заявление отправляется Заявителем в Администрацию.</w:t>
      </w:r>
    </w:p>
    <w:p w14:paraId="36D02318" w14:textId="77777777" w:rsidR="002B029E" w:rsidRPr="008A21DD" w:rsidRDefault="00961709" w:rsidP="008A21DD">
      <w:pPr>
        <w:pStyle w:val="a3"/>
        <w:tabs>
          <w:tab w:val="left" w:pos="1215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19.4. </w:t>
      </w:r>
      <w:r w:rsidR="002B029E" w:rsidRPr="008A21DD">
        <w:rPr>
          <w:rStyle w:val="a4"/>
          <w:color w:val="000000"/>
          <w:sz w:val="24"/>
          <w:szCs w:val="24"/>
        </w:rPr>
        <w:t xml:space="preserve">Отправленные документы поступают в Модуль поступивших заявлений региональной системы межведомственного электронного взаимодействия Брянской области. </w:t>
      </w:r>
    </w:p>
    <w:p w14:paraId="69DF1B2B" w14:textId="77777777" w:rsidR="002B029E" w:rsidRPr="008A21DD" w:rsidRDefault="00961709" w:rsidP="008A21DD">
      <w:pPr>
        <w:pStyle w:val="a3"/>
        <w:tabs>
          <w:tab w:val="left" w:pos="1302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19.5. </w:t>
      </w:r>
      <w:r w:rsidR="002B029E" w:rsidRPr="008A21DD">
        <w:rPr>
          <w:rStyle w:val="a4"/>
          <w:color w:val="000000"/>
          <w:sz w:val="24"/>
          <w:szCs w:val="24"/>
        </w:rPr>
        <w:t>Заявитель уведомляется о получении Администрацией Заявления</w:t>
      </w:r>
      <w:r w:rsidR="00E728DE" w:rsidRPr="008A21DD">
        <w:rPr>
          <w:rStyle w:val="a4"/>
          <w:color w:val="000000"/>
          <w:sz w:val="24"/>
          <w:szCs w:val="24"/>
        </w:rPr>
        <w:t xml:space="preserve"> </w:t>
      </w:r>
      <w:r w:rsidR="002B029E" w:rsidRPr="008A21DD">
        <w:rPr>
          <w:rStyle w:val="a4"/>
          <w:color w:val="000000"/>
          <w:sz w:val="24"/>
          <w:szCs w:val="24"/>
        </w:rPr>
        <w:t>в день подачи Заявления посредством изменения статуса заявления в Личном кабинете Заявителя на ЕПГУ.</w:t>
      </w:r>
    </w:p>
    <w:p w14:paraId="2F223D74" w14:textId="77777777" w:rsidR="002B029E" w:rsidRPr="008A21DD" w:rsidRDefault="00961709" w:rsidP="008A21DD">
      <w:pPr>
        <w:pStyle w:val="a3"/>
        <w:tabs>
          <w:tab w:val="left" w:pos="1402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19.6. </w:t>
      </w:r>
      <w:r w:rsidR="002B029E" w:rsidRPr="008A21DD">
        <w:rPr>
          <w:rStyle w:val="a4"/>
          <w:color w:val="000000"/>
          <w:sz w:val="24"/>
          <w:szCs w:val="24"/>
        </w:rPr>
        <w:t>Решение о предоставлении Муниципальной услуги принимается Администрацией на основании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взаимодействия.</w:t>
      </w:r>
    </w:p>
    <w:p w14:paraId="4F9C5625" w14:textId="77777777" w:rsidR="002B029E" w:rsidRPr="008A21DD" w:rsidRDefault="00961709" w:rsidP="008A21DD">
      <w:pPr>
        <w:pStyle w:val="a3"/>
        <w:tabs>
          <w:tab w:val="left" w:pos="1282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19.7. </w:t>
      </w:r>
      <w:r w:rsidR="002B029E" w:rsidRPr="008A21DD">
        <w:rPr>
          <w:rStyle w:val="a4"/>
          <w:color w:val="000000"/>
          <w:sz w:val="24"/>
          <w:szCs w:val="24"/>
        </w:rPr>
        <w:t>Прием документов, необходимых для предоставления Муниципальной услуги в иных формах в соответствии с Федеральным законом от 27.07.2010 № 210- ФЗ «Об организации предоставления государственных и муниципальных услуг» устанавливается организационно-распорядительным документом Администрации.</w:t>
      </w:r>
    </w:p>
    <w:p w14:paraId="3BA19C76" w14:textId="77777777" w:rsidR="002B029E" w:rsidRPr="008A21DD" w:rsidRDefault="00961709" w:rsidP="008A21DD">
      <w:pPr>
        <w:pStyle w:val="a3"/>
        <w:tabs>
          <w:tab w:val="left" w:pos="1244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19.8.</w:t>
      </w:r>
      <w:r w:rsidR="002B029E" w:rsidRPr="008A21DD">
        <w:rPr>
          <w:rStyle w:val="a4"/>
          <w:color w:val="000000"/>
          <w:sz w:val="24"/>
          <w:szCs w:val="24"/>
        </w:rPr>
        <w:t xml:space="preserve"> Порядок предоставления документов, необходимых для предоставления Муниципальной услуги, в иных формах в соответствии с Федеральным законом от 27.07.2010 № 210-ФЗ «Об организации предоставления государственных и муниципальных услуг», установлен организационно-распорядительным документом Администрации, который размещается на сайте Администрации.</w:t>
      </w:r>
    </w:p>
    <w:p w14:paraId="41FC3E99" w14:textId="77777777" w:rsidR="002B029E" w:rsidRPr="008A21DD" w:rsidRDefault="00961709" w:rsidP="008A21DD">
      <w:pPr>
        <w:pStyle w:val="a3"/>
        <w:tabs>
          <w:tab w:val="left" w:pos="1417"/>
        </w:tabs>
        <w:autoSpaceDE/>
        <w:autoSpaceDN/>
        <w:ind w:left="-567" w:firstLine="709"/>
        <w:jc w:val="both"/>
        <w:rPr>
          <w:rStyle w:val="a4"/>
          <w:color w:val="000000"/>
          <w:sz w:val="24"/>
          <w:szCs w:val="24"/>
        </w:rPr>
      </w:pPr>
      <w:bookmarkStart w:id="52" w:name="bookmark32"/>
      <w:r w:rsidRPr="008A21DD">
        <w:rPr>
          <w:rStyle w:val="a4"/>
          <w:color w:val="000000"/>
          <w:sz w:val="24"/>
          <w:szCs w:val="24"/>
        </w:rPr>
        <w:t>19</w:t>
      </w:r>
      <w:r w:rsidR="002B029E" w:rsidRPr="008A21DD">
        <w:rPr>
          <w:rStyle w:val="a4"/>
          <w:color w:val="000000"/>
          <w:sz w:val="24"/>
          <w:szCs w:val="24"/>
        </w:rPr>
        <w:t>.9.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  <w:bookmarkEnd w:id="52"/>
    </w:p>
    <w:p w14:paraId="101D298F" w14:textId="77777777" w:rsidR="00961709" w:rsidRPr="008A21DD" w:rsidRDefault="00961709" w:rsidP="008A21DD">
      <w:pPr>
        <w:pStyle w:val="31"/>
        <w:keepNext/>
        <w:keepLines/>
        <w:shd w:val="clear" w:color="auto" w:fill="auto"/>
        <w:tabs>
          <w:tab w:val="left" w:pos="1070"/>
        </w:tabs>
        <w:spacing w:after="0" w:line="240" w:lineRule="auto"/>
        <w:ind w:left="-567" w:firstLine="567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bookmarkStart w:id="53" w:name="bookmark39"/>
      <w:r w:rsidRPr="008A21DD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20</w:t>
      </w:r>
      <w:r w:rsidRPr="008A21DD">
        <w:rPr>
          <w:rStyle w:val="3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. </w:t>
      </w:r>
      <w:r w:rsidRPr="008A21DD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Требования к организации предоставления Муниципальной услуги в электронной форме</w:t>
      </w:r>
      <w:bookmarkEnd w:id="53"/>
    </w:p>
    <w:p w14:paraId="49D005E6" w14:textId="77777777" w:rsidR="00961709" w:rsidRPr="008A21DD" w:rsidRDefault="00D0727E" w:rsidP="008A21DD">
      <w:pPr>
        <w:pStyle w:val="a3"/>
        <w:tabs>
          <w:tab w:val="left" w:pos="1369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20.1. </w:t>
      </w:r>
      <w:r w:rsidR="00961709" w:rsidRPr="008A21DD">
        <w:rPr>
          <w:rStyle w:val="a4"/>
          <w:color w:val="000000"/>
          <w:sz w:val="24"/>
          <w:szCs w:val="24"/>
        </w:rPr>
        <w:t>В целях предоставления Муниципальной услуги в электронной форме с использованием ЕПГУ Заявителем заполняется электронная форма Заявления в карточке Муниципальной услуги на ЕПГУ</w:t>
      </w:r>
      <w:r w:rsidRPr="008A21DD">
        <w:rPr>
          <w:rStyle w:val="a4"/>
          <w:color w:val="000000"/>
          <w:sz w:val="24"/>
          <w:szCs w:val="24"/>
        </w:rPr>
        <w:t>.</w:t>
      </w:r>
    </w:p>
    <w:p w14:paraId="4C7F362D" w14:textId="77777777" w:rsidR="00961709" w:rsidRPr="008A21DD" w:rsidRDefault="00D0727E" w:rsidP="008A21DD">
      <w:pPr>
        <w:pStyle w:val="a3"/>
        <w:tabs>
          <w:tab w:val="left" w:pos="1446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20.2. </w:t>
      </w:r>
      <w:r w:rsidR="00961709" w:rsidRPr="008A21DD">
        <w:rPr>
          <w:rStyle w:val="a4"/>
          <w:color w:val="000000"/>
          <w:sz w:val="24"/>
          <w:szCs w:val="24"/>
        </w:rPr>
        <w:t>При предоставлении Муниципальной услуги в электронной форме осуществляются:</w:t>
      </w:r>
    </w:p>
    <w:p w14:paraId="474E2C39" w14:textId="77777777" w:rsidR="00961709" w:rsidRPr="008A21DD" w:rsidRDefault="008D19D8" w:rsidP="008A21DD">
      <w:pPr>
        <w:pStyle w:val="a3"/>
        <w:tabs>
          <w:tab w:val="left" w:pos="567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ab/>
      </w:r>
      <w:r w:rsidR="00961709" w:rsidRPr="008A21DD">
        <w:rPr>
          <w:rStyle w:val="a4"/>
          <w:color w:val="000000"/>
          <w:sz w:val="24"/>
          <w:szCs w:val="24"/>
        </w:rPr>
        <w:t>предоставление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</w:p>
    <w:p w14:paraId="1D035250" w14:textId="77777777" w:rsidR="00961709" w:rsidRPr="008A21DD" w:rsidRDefault="008D19D8" w:rsidP="008A21DD">
      <w:pPr>
        <w:pStyle w:val="a3"/>
        <w:tabs>
          <w:tab w:val="left" w:pos="567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ab/>
      </w:r>
      <w:r w:rsidR="00961709" w:rsidRPr="008A21DD">
        <w:rPr>
          <w:rStyle w:val="a4"/>
          <w:color w:val="000000"/>
          <w:sz w:val="24"/>
          <w:szCs w:val="24"/>
        </w:rPr>
        <w:t>подача заявления</w:t>
      </w:r>
      <w:r w:rsidRPr="008A21DD">
        <w:rPr>
          <w:rStyle w:val="a4"/>
          <w:color w:val="000000"/>
          <w:sz w:val="24"/>
          <w:szCs w:val="24"/>
        </w:rPr>
        <w:t xml:space="preserve"> для записи на прием и выбора даты и времени</w:t>
      </w:r>
      <w:r w:rsidR="00961709" w:rsidRPr="008A21DD">
        <w:rPr>
          <w:rStyle w:val="a4"/>
          <w:color w:val="000000"/>
          <w:sz w:val="24"/>
          <w:szCs w:val="24"/>
        </w:rPr>
        <w:t xml:space="preserve"> предоставлени</w:t>
      </w:r>
      <w:r w:rsidRPr="008A21DD">
        <w:rPr>
          <w:rStyle w:val="a4"/>
          <w:color w:val="000000"/>
          <w:sz w:val="24"/>
          <w:szCs w:val="24"/>
        </w:rPr>
        <w:t>я</w:t>
      </w:r>
      <w:r w:rsidR="00961709" w:rsidRPr="008A21DD">
        <w:rPr>
          <w:rStyle w:val="a4"/>
          <w:color w:val="000000"/>
          <w:sz w:val="24"/>
          <w:szCs w:val="24"/>
        </w:rPr>
        <w:t xml:space="preserve"> Муниципальной услуги в Администрацию с использованием ЕПГУ;</w:t>
      </w:r>
    </w:p>
    <w:p w14:paraId="2379851B" w14:textId="77777777" w:rsidR="00961709" w:rsidRPr="008A21DD" w:rsidRDefault="00961709" w:rsidP="008A21DD">
      <w:pPr>
        <w:pStyle w:val="a3"/>
        <w:tabs>
          <w:tab w:val="left" w:pos="1057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поступление Заявления и документов, необходимых для предоставления Муниципальной услуги, с ЕПГУ в региональную систему межведомственного электронного взаимодействия (РСМЭВ);</w:t>
      </w:r>
    </w:p>
    <w:p w14:paraId="07F41F93" w14:textId="77777777" w:rsidR="00961709" w:rsidRPr="008A21DD" w:rsidRDefault="00961709" w:rsidP="008A21DD">
      <w:pPr>
        <w:pStyle w:val="a3"/>
        <w:tabs>
          <w:tab w:val="left" w:pos="1110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обработка и регистрация Заявления для предоставления Муниципальной услуги в РСМЭВ;</w:t>
      </w:r>
    </w:p>
    <w:p w14:paraId="3B6BF7CF" w14:textId="77777777" w:rsidR="00961709" w:rsidRPr="008A21DD" w:rsidRDefault="00961709" w:rsidP="008A21DD">
      <w:pPr>
        <w:pStyle w:val="a3"/>
        <w:tabs>
          <w:tab w:val="left" w:pos="1186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взаимодействия;</w:t>
      </w:r>
    </w:p>
    <w:p w14:paraId="380E9CE3" w14:textId="77777777" w:rsidR="00961709" w:rsidRPr="008A21DD" w:rsidRDefault="00961709" w:rsidP="008A21DD">
      <w:pPr>
        <w:pStyle w:val="a3"/>
        <w:tabs>
          <w:tab w:val="left" w:pos="1220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возможность оплаты государственной пошлины, иной платы за предоставление Муниципальной услуги посредством электронных сервисов на ЕПГУ;</w:t>
      </w:r>
    </w:p>
    <w:p w14:paraId="23A57E64" w14:textId="77777777" w:rsidR="00961709" w:rsidRPr="008A21DD" w:rsidRDefault="00961709" w:rsidP="008A21DD">
      <w:pPr>
        <w:pStyle w:val="a3"/>
        <w:tabs>
          <w:tab w:val="left" w:pos="1066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14:paraId="1EEE9893" w14:textId="77777777" w:rsidR="00961709" w:rsidRPr="008A21DD" w:rsidRDefault="00961709" w:rsidP="008A21DD">
      <w:pPr>
        <w:pStyle w:val="a3"/>
        <w:tabs>
          <w:tab w:val="left" w:pos="1158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14:paraId="765A0EE1" w14:textId="77777777" w:rsidR="00B13DF8" w:rsidRPr="008A21DD" w:rsidRDefault="00B13DF8" w:rsidP="008A21DD">
      <w:pPr>
        <w:pStyle w:val="31"/>
        <w:keepNext/>
        <w:keepLines/>
        <w:shd w:val="clear" w:color="auto" w:fill="auto"/>
        <w:tabs>
          <w:tab w:val="left" w:pos="718"/>
        </w:tabs>
        <w:spacing w:after="0" w:line="240" w:lineRule="auto"/>
        <w:ind w:left="-567"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bookmarkStart w:id="54" w:name="bookmark42"/>
      <w:r w:rsidRPr="008A21DD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III</w:t>
      </w:r>
      <w:r w:rsidRPr="008A21DD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  <w:bookmarkEnd w:id="54"/>
    </w:p>
    <w:p w14:paraId="46AEB917" w14:textId="77777777" w:rsidR="00B13DF8" w:rsidRPr="008A21DD" w:rsidRDefault="00B13DF8" w:rsidP="008A21DD">
      <w:pPr>
        <w:pStyle w:val="31"/>
        <w:keepNext/>
        <w:keepLines/>
        <w:shd w:val="clear" w:color="auto" w:fill="auto"/>
        <w:tabs>
          <w:tab w:val="left" w:pos="1826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5" w:name="bookmark43"/>
      <w:bookmarkStart w:id="56" w:name="bookmark44"/>
      <w:bookmarkStart w:id="57" w:name="bookmark45"/>
      <w:r w:rsidRPr="008A21DD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55"/>
      <w:bookmarkEnd w:id="56"/>
      <w:bookmarkEnd w:id="57"/>
    </w:p>
    <w:p w14:paraId="627910E6" w14:textId="77777777" w:rsidR="000A5696" w:rsidRPr="008A21DD" w:rsidRDefault="00796741" w:rsidP="008A21DD">
      <w:pPr>
        <w:tabs>
          <w:tab w:val="left" w:pos="284"/>
        </w:tabs>
        <w:ind w:left="-567" w:firstLine="567"/>
        <w:rPr>
          <w:sz w:val="24"/>
          <w:szCs w:val="24"/>
        </w:rPr>
      </w:pPr>
      <w:r w:rsidRPr="008A21DD">
        <w:rPr>
          <w:sz w:val="24"/>
          <w:szCs w:val="24"/>
        </w:rPr>
        <w:t xml:space="preserve">21. </w:t>
      </w:r>
      <w:r w:rsidR="007B79C0" w:rsidRPr="008A21DD">
        <w:rPr>
          <w:sz w:val="24"/>
          <w:szCs w:val="24"/>
        </w:rPr>
        <w:t>Последовательность административных</w:t>
      </w:r>
      <w:r w:rsidR="00315751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процедур.</w:t>
      </w:r>
    </w:p>
    <w:p w14:paraId="598A3F83" w14:textId="77777777" w:rsidR="000A5696" w:rsidRPr="008A21DD" w:rsidRDefault="007B79C0" w:rsidP="008A21DD">
      <w:pPr>
        <w:pStyle w:val="a3"/>
        <w:ind w:left="-567" w:firstLine="542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Блок-схема предоставления муниципальной услуги приведена в приложении №</w:t>
      </w:r>
      <w:r w:rsidR="004C69AD" w:rsidRPr="008A21DD">
        <w:rPr>
          <w:sz w:val="24"/>
          <w:szCs w:val="24"/>
        </w:rPr>
        <w:t xml:space="preserve"> </w:t>
      </w:r>
      <w:r w:rsidR="00F87533" w:rsidRPr="008A21DD">
        <w:rPr>
          <w:sz w:val="24"/>
          <w:szCs w:val="24"/>
        </w:rPr>
        <w:t>8</w:t>
      </w:r>
      <w:r w:rsidRPr="008A21DD">
        <w:rPr>
          <w:sz w:val="24"/>
          <w:szCs w:val="24"/>
        </w:rPr>
        <w:t xml:space="preserve"> к настоящему Административному регламенту.</w:t>
      </w:r>
    </w:p>
    <w:p w14:paraId="27B37D60" w14:textId="77777777" w:rsidR="000A5696" w:rsidRPr="008A21DD" w:rsidRDefault="00796741" w:rsidP="008A21DD">
      <w:pPr>
        <w:pStyle w:val="a5"/>
        <w:tabs>
          <w:tab w:val="left" w:pos="1134"/>
        </w:tabs>
        <w:ind w:left="-567"/>
        <w:rPr>
          <w:sz w:val="24"/>
          <w:szCs w:val="24"/>
        </w:rPr>
      </w:pPr>
      <w:r w:rsidRPr="008A21DD">
        <w:rPr>
          <w:sz w:val="24"/>
          <w:szCs w:val="24"/>
        </w:rPr>
        <w:t xml:space="preserve">22. </w:t>
      </w:r>
      <w:r w:rsidR="007B79C0" w:rsidRPr="008A21DD">
        <w:rPr>
          <w:sz w:val="24"/>
          <w:szCs w:val="24"/>
        </w:rPr>
        <w:t>Предоставление муниципальной услуги включает в себя следующие административные</w:t>
      </w:r>
      <w:r w:rsidR="00315751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процедуры:</w:t>
      </w:r>
    </w:p>
    <w:p w14:paraId="2BDD9E39" w14:textId="77777777" w:rsidR="000A5696" w:rsidRPr="008A21DD" w:rsidRDefault="00B4460F" w:rsidP="008A21DD">
      <w:pPr>
        <w:pStyle w:val="a5"/>
        <w:tabs>
          <w:tab w:val="left" w:pos="993"/>
        </w:tabs>
        <w:ind w:left="-567"/>
        <w:rPr>
          <w:sz w:val="24"/>
          <w:szCs w:val="24"/>
        </w:rPr>
      </w:pPr>
      <w:r w:rsidRPr="008A21DD">
        <w:rPr>
          <w:sz w:val="24"/>
          <w:szCs w:val="24"/>
        </w:rPr>
        <w:t xml:space="preserve">1) </w:t>
      </w:r>
      <w:r w:rsidR="007B79C0" w:rsidRPr="008A21DD">
        <w:rPr>
          <w:sz w:val="24"/>
          <w:szCs w:val="24"/>
        </w:rPr>
        <w:t>прием, проверка заявления и пакета документов, представляемых заявителем</w:t>
      </w:r>
      <w:r w:rsidR="00315751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самостоятельно;</w:t>
      </w:r>
    </w:p>
    <w:p w14:paraId="700BBC15" w14:textId="77777777" w:rsidR="000A5696" w:rsidRPr="008A21DD" w:rsidRDefault="00B4460F" w:rsidP="008A21DD">
      <w:pPr>
        <w:pStyle w:val="a5"/>
        <w:tabs>
          <w:tab w:val="left" w:pos="851"/>
        </w:tabs>
        <w:ind w:left="-567"/>
        <w:rPr>
          <w:sz w:val="24"/>
          <w:szCs w:val="24"/>
        </w:rPr>
      </w:pPr>
      <w:r w:rsidRPr="008A21DD">
        <w:rPr>
          <w:sz w:val="24"/>
          <w:szCs w:val="24"/>
        </w:rPr>
        <w:t xml:space="preserve">2) </w:t>
      </w:r>
      <w:r w:rsidR="008B3BDD" w:rsidRPr="008A21DD">
        <w:rPr>
          <w:sz w:val="24"/>
          <w:szCs w:val="24"/>
        </w:rPr>
        <w:t xml:space="preserve">формирование и </w:t>
      </w:r>
      <w:r w:rsidR="007B79C0" w:rsidRPr="008A21DD">
        <w:rPr>
          <w:sz w:val="24"/>
          <w:szCs w:val="24"/>
        </w:rPr>
        <w:t xml:space="preserve">направление межведомственных запросов в органы (организации), участвующие в </w:t>
      </w:r>
      <w:r w:rsidR="008B3BDD" w:rsidRPr="008A21DD">
        <w:rPr>
          <w:sz w:val="24"/>
          <w:szCs w:val="24"/>
        </w:rPr>
        <w:t>предоставлении Муниципальной услуги</w:t>
      </w:r>
      <w:r w:rsidR="007B79C0" w:rsidRPr="008A21DD">
        <w:rPr>
          <w:sz w:val="24"/>
          <w:szCs w:val="24"/>
        </w:rPr>
        <w:t>;</w:t>
      </w:r>
    </w:p>
    <w:p w14:paraId="0D3B677F" w14:textId="77777777" w:rsidR="000A5696" w:rsidRPr="008A21DD" w:rsidRDefault="007A723A" w:rsidP="008A21DD">
      <w:pPr>
        <w:pStyle w:val="a5"/>
        <w:tabs>
          <w:tab w:val="left" w:pos="851"/>
        </w:tabs>
        <w:ind w:left="-567" w:firstLine="567"/>
        <w:rPr>
          <w:sz w:val="24"/>
          <w:szCs w:val="24"/>
        </w:rPr>
      </w:pPr>
      <w:r w:rsidRPr="008A21DD">
        <w:rPr>
          <w:sz w:val="24"/>
          <w:szCs w:val="24"/>
        </w:rPr>
        <w:t xml:space="preserve">3) </w:t>
      </w:r>
      <w:r w:rsidR="007B79C0" w:rsidRPr="008A21DD">
        <w:rPr>
          <w:sz w:val="24"/>
          <w:szCs w:val="24"/>
        </w:rPr>
        <w:t>принятие решения о предоставлении муниципальной услуги или об отказе в ее предоставлении, подготовка и направление заявителю разрешения на установку и эксплуатацию рекламной конструкции либо решения об отказе в предоставлении муниципальной</w:t>
      </w:r>
      <w:r w:rsidR="00315751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услуги.</w:t>
      </w:r>
    </w:p>
    <w:p w14:paraId="3AFE1BF9" w14:textId="77777777" w:rsidR="000A5696" w:rsidRPr="008A21DD" w:rsidRDefault="007B79C0" w:rsidP="008A21DD">
      <w:pPr>
        <w:pStyle w:val="a5"/>
        <w:tabs>
          <w:tab w:val="left" w:pos="1276"/>
        </w:tabs>
        <w:ind w:left="-567"/>
        <w:rPr>
          <w:sz w:val="24"/>
          <w:szCs w:val="24"/>
        </w:rPr>
      </w:pPr>
      <w:r w:rsidRPr="008A21DD">
        <w:rPr>
          <w:sz w:val="24"/>
          <w:szCs w:val="24"/>
        </w:rPr>
        <w:t>Последовательность и сроки выполнения административных процедур, а также требования к порядку их</w:t>
      </w:r>
      <w:r w:rsidR="00315751" w:rsidRPr="008A21DD">
        <w:rPr>
          <w:sz w:val="24"/>
          <w:szCs w:val="24"/>
        </w:rPr>
        <w:t xml:space="preserve"> </w:t>
      </w:r>
      <w:r w:rsidRPr="008A21DD">
        <w:rPr>
          <w:sz w:val="24"/>
          <w:szCs w:val="24"/>
        </w:rPr>
        <w:t>выполнения.</w:t>
      </w:r>
    </w:p>
    <w:p w14:paraId="4183F912" w14:textId="77777777" w:rsidR="000A5696" w:rsidRPr="008A21DD" w:rsidRDefault="007A723A" w:rsidP="008A21DD">
      <w:pPr>
        <w:tabs>
          <w:tab w:val="left" w:pos="1276"/>
        </w:tabs>
        <w:ind w:left="-567" w:firstLine="567"/>
        <w:jc w:val="both"/>
        <w:rPr>
          <w:b/>
          <w:bCs/>
          <w:sz w:val="24"/>
          <w:szCs w:val="24"/>
        </w:rPr>
      </w:pPr>
      <w:r w:rsidRPr="008A21DD">
        <w:rPr>
          <w:b/>
          <w:bCs/>
          <w:sz w:val="24"/>
          <w:szCs w:val="24"/>
        </w:rPr>
        <w:t xml:space="preserve">23. </w:t>
      </w:r>
      <w:r w:rsidR="007B79C0" w:rsidRPr="008A21DD">
        <w:rPr>
          <w:b/>
          <w:bCs/>
          <w:sz w:val="24"/>
          <w:szCs w:val="24"/>
        </w:rPr>
        <w:t>Прием и проверка заявления и пакета документов, представляемых заявителем</w:t>
      </w:r>
      <w:r w:rsidR="00315751" w:rsidRPr="008A21DD">
        <w:rPr>
          <w:b/>
          <w:bCs/>
          <w:sz w:val="24"/>
          <w:szCs w:val="24"/>
        </w:rPr>
        <w:t xml:space="preserve"> </w:t>
      </w:r>
      <w:r w:rsidR="007B79C0" w:rsidRPr="008A21DD">
        <w:rPr>
          <w:b/>
          <w:bCs/>
          <w:sz w:val="24"/>
          <w:szCs w:val="24"/>
        </w:rPr>
        <w:t>самостоятельно.</w:t>
      </w:r>
    </w:p>
    <w:p w14:paraId="7EF70AAA" w14:textId="77777777" w:rsidR="000A5696" w:rsidRPr="008A21DD" w:rsidRDefault="007A723A" w:rsidP="008A21DD">
      <w:pPr>
        <w:pStyle w:val="a3"/>
        <w:ind w:left="-567" w:firstLine="542"/>
        <w:jc w:val="both"/>
        <w:rPr>
          <w:sz w:val="24"/>
          <w:szCs w:val="24"/>
        </w:rPr>
      </w:pPr>
      <w:r w:rsidRPr="008A21DD">
        <w:rPr>
          <w:sz w:val="24"/>
          <w:szCs w:val="24"/>
        </w:rPr>
        <w:t xml:space="preserve">23.1. </w:t>
      </w:r>
      <w:r w:rsidR="007B79C0" w:rsidRPr="008A21DD">
        <w:rPr>
          <w:sz w:val="24"/>
          <w:szCs w:val="24"/>
        </w:rPr>
        <w:t xml:space="preserve">Основанием для начала выполнения административной процедуры является обращение заявителя (заявление), оформленное в соответствии с приложением № </w:t>
      </w:r>
      <w:r w:rsidR="004C69AD" w:rsidRPr="008A21DD">
        <w:rPr>
          <w:sz w:val="24"/>
          <w:szCs w:val="24"/>
        </w:rPr>
        <w:t>5</w:t>
      </w:r>
      <w:r w:rsidR="007B79C0" w:rsidRPr="008A21DD">
        <w:rPr>
          <w:sz w:val="24"/>
          <w:szCs w:val="24"/>
        </w:rPr>
        <w:t xml:space="preserve"> к настоящему Административному регламенту.</w:t>
      </w:r>
    </w:p>
    <w:p w14:paraId="666127DF" w14:textId="77777777" w:rsidR="000A5696" w:rsidRPr="008A21DD" w:rsidRDefault="007B79C0" w:rsidP="008A21DD">
      <w:pPr>
        <w:pStyle w:val="a3"/>
        <w:ind w:left="-567" w:firstLine="542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К заявлению должны быть приложены в полном объеме документы, указанные в пункт</w:t>
      </w:r>
      <w:r w:rsidR="007A723A" w:rsidRPr="008A21DD">
        <w:rPr>
          <w:sz w:val="24"/>
          <w:szCs w:val="24"/>
        </w:rPr>
        <w:t>е</w:t>
      </w:r>
      <w:r w:rsidRPr="008A21DD">
        <w:rPr>
          <w:sz w:val="24"/>
          <w:szCs w:val="24"/>
        </w:rPr>
        <w:t xml:space="preserve"> </w:t>
      </w:r>
      <w:r w:rsidR="007A723A" w:rsidRPr="008A21DD">
        <w:rPr>
          <w:sz w:val="24"/>
          <w:szCs w:val="24"/>
        </w:rPr>
        <w:t>10.1</w:t>
      </w:r>
      <w:r w:rsidRPr="008A21DD">
        <w:rPr>
          <w:sz w:val="24"/>
          <w:szCs w:val="24"/>
        </w:rPr>
        <w:t xml:space="preserve"> раздела 2 Административного регламента.</w:t>
      </w:r>
    </w:p>
    <w:p w14:paraId="384389A0" w14:textId="77777777" w:rsidR="000A5696" w:rsidRPr="008A21DD" w:rsidRDefault="007A723A" w:rsidP="008A21DD">
      <w:pPr>
        <w:pStyle w:val="a3"/>
        <w:ind w:left="-567" w:firstLine="542"/>
        <w:jc w:val="both"/>
        <w:rPr>
          <w:sz w:val="24"/>
          <w:szCs w:val="24"/>
        </w:rPr>
      </w:pPr>
      <w:r w:rsidRPr="008A21DD">
        <w:rPr>
          <w:sz w:val="24"/>
          <w:szCs w:val="24"/>
        </w:rPr>
        <w:t xml:space="preserve">23.2. </w:t>
      </w:r>
      <w:r w:rsidR="007B79C0" w:rsidRPr="008A21DD">
        <w:rPr>
          <w:sz w:val="24"/>
          <w:szCs w:val="24"/>
        </w:rPr>
        <w:t>Сотрудник, ответственный за прием документов:</w:t>
      </w:r>
    </w:p>
    <w:p w14:paraId="1203A362" w14:textId="77777777" w:rsidR="000A5696" w:rsidRPr="008A21DD" w:rsidRDefault="007B79C0" w:rsidP="008A21DD">
      <w:pPr>
        <w:pStyle w:val="a5"/>
        <w:tabs>
          <w:tab w:val="left" w:pos="1536"/>
        </w:tabs>
        <w:ind w:left="-567" w:firstLine="709"/>
        <w:rPr>
          <w:sz w:val="24"/>
          <w:szCs w:val="24"/>
        </w:rPr>
      </w:pPr>
      <w:r w:rsidRPr="008A21DD">
        <w:rPr>
          <w:sz w:val="24"/>
          <w:szCs w:val="24"/>
        </w:rPr>
        <w:t>устанавливает предмет обращения, устанавливает личность заявителя, проверяет документ, удостоверяющий личность</w:t>
      </w:r>
      <w:r w:rsidR="00315751" w:rsidRPr="008A21DD">
        <w:rPr>
          <w:sz w:val="24"/>
          <w:szCs w:val="24"/>
        </w:rPr>
        <w:t xml:space="preserve"> </w:t>
      </w:r>
      <w:r w:rsidRPr="008A21DD">
        <w:rPr>
          <w:sz w:val="24"/>
          <w:szCs w:val="24"/>
        </w:rPr>
        <w:t>заявителя;</w:t>
      </w:r>
    </w:p>
    <w:p w14:paraId="309F9B6D" w14:textId="77777777" w:rsidR="000A5696" w:rsidRPr="008A21DD" w:rsidRDefault="007B79C0" w:rsidP="008A21DD">
      <w:pPr>
        <w:tabs>
          <w:tab w:val="left" w:pos="1296"/>
        </w:tabs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проверяет полномочия представителя</w:t>
      </w:r>
      <w:r w:rsidR="00315751" w:rsidRPr="008A21DD">
        <w:rPr>
          <w:sz w:val="24"/>
          <w:szCs w:val="24"/>
        </w:rPr>
        <w:t xml:space="preserve"> </w:t>
      </w:r>
      <w:r w:rsidRPr="008A21DD">
        <w:rPr>
          <w:sz w:val="24"/>
          <w:szCs w:val="24"/>
        </w:rPr>
        <w:t>заявителя;</w:t>
      </w:r>
    </w:p>
    <w:p w14:paraId="761A809B" w14:textId="77777777" w:rsidR="000A5696" w:rsidRPr="008A21DD" w:rsidRDefault="007B79C0" w:rsidP="008A21DD">
      <w:pPr>
        <w:tabs>
          <w:tab w:val="left" w:pos="1407"/>
        </w:tabs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</w:t>
      </w:r>
      <w:r w:rsidR="00315751" w:rsidRPr="008A21DD">
        <w:rPr>
          <w:sz w:val="24"/>
          <w:szCs w:val="24"/>
        </w:rPr>
        <w:t xml:space="preserve"> </w:t>
      </w:r>
      <w:r w:rsidRPr="008A21DD">
        <w:rPr>
          <w:sz w:val="24"/>
          <w:szCs w:val="24"/>
        </w:rPr>
        <w:t>их</w:t>
      </w:r>
      <w:r w:rsidR="007A723A" w:rsidRPr="008A21DD">
        <w:rPr>
          <w:sz w:val="24"/>
          <w:szCs w:val="24"/>
        </w:rPr>
        <w:t xml:space="preserve"> </w:t>
      </w:r>
      <w:r w:rsidRPr="008A21DD">
        <w:rPr>
          <w:sz w:val="24"/>
          <w:szCs w:val="24"/>
        </w:rPr>
        <w:t>содержание;</w:t>
      </w:r>
    </w:p>
    <w:p w14:paraId="71C4BC9B" w14:textId="77777777" w:rsidR="000A5696" w:rsidRPr="008A21DD" w:rsidRDefault="007B79C0" w:rsidP="008A21DD">
      <w:pPr>
        <w:tabs>
          <w:tab w:val="left" w:pos="1368"/>
        </w:tabs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сверяет копии представленных документов с их подлинниками и делает соответствующую отметку на</w:t>
      </w:r>
      <w:r w:rsidR="00315751" w:rsidRPr="008A21DD">
        <w:rPr>
          <w:sz w:val="24"/>
          <w:szCs w:val="24"/>
        </w:rPr>
        <w:t xml:space="preserve"> </w:t>
      </w:r>
      <w:r w:rsidRPr="008A21DD">
        <w:rPr>
          <w:sz w:val="24"/>
          <w:szCs w:val="24"/>
        </w:rPr>
        <w:t>копиях.</w:t>
      </w:r>
    </w:p>
    <w:p w14:paraId="238481B8" w14:textId="77777777" w:rsidR="000A5696" w:rsidRPr="008A21DD" w:rsidRDefault="007A723A" w:rsidP="008A21DD">
      <w:pPr>
        <w:pStyle w:val="a3"/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 xml:space="preserve">23.4. </w:t>
      </w:r>
      <w:r w:rsidR="007B79C0" w:rsidRPr="008A21DD">
        <w:rPr>
          <w:sz w:val="24"/>
          <w:szCs w:val="24"/>
        </w:rPr>
        <w:t xml:space="preserve">При наличии оснований для отказа в приеме документов, установленных пунктом </w:t>
      </w:r>
      <w:r w:rsidRPr="008A21DD">
        <w:rPr>
          <w:sz w:val="24"/>
          <w:szCs w:val="24"/>
        </w:rPr>
        <w:t>12</w:t>
      </w:r>
      <w:r w:rsidR="007B79C0" w:rsidRPr="008A21DD">
        <w:rPr>
          <w:sz w:val="24"/>
          <w:szCs w:val="24"/>
        </w:rPr>
        <w:t xml:space="preserve"> настоящего Административного регламента, возвращает представленные документы заявителю.</w:t>
      </w:r>
    </w:p>
    <w:p w14:paraId="2D71299D" w14:textId="77777777" w:rsidR="000A5696" w:rsidRPr="008A21DD" w:rsidRDefault="007A723A" w:rsidP="008A21DD">
      <w:pPr>
        <w:pStyle w:val="a3"/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 xml:space="preserve">23.5. </w:t>
      </w:r>
      <w:r w:rsidR="007B79C0" w:rsidRPr="008A21DD">
        <w:rPr>
          <w:sz w:val="24"/>
          <w:szCs w:val="24"/>
        </w:rPr>
        <w:t>В случае представления заявителем документов в полном объеме сотрудник, ответственный за прием документов:</w:t>
      </w:r>
    </w:p>
    <w:p w14:paraId="69564798" w14:textId="77777777" w:rsidR="000A5696" w:rsidRPr="008A21DD" w:rsidRDefault="007B79C0" w:rsidP="008A21DD">
      <w:pPr>
        <w:pStyle w:val="a5"/>
        <w:numPr>
          <w:ilvl w:val="1"/>
          <w:numId w:val="7"/>
        </w:numPr>
        <w:tabs>
          <w:tab w:val="left" w:pos="851"/>
        </w:tabs>
        <w:ind w:left="-567" w:firstLine="709"/>
        <w:rPr>
          <w:sz w:val="24"/>
          <w:szCs w:val="24"/>
        </w:rPr>
      </w:pPr>
      <w:r w:rsidRPr="008A21DD">
        <w:rPr>
          <w:sz w:val="24"/>
          <w:szCs w:val="24"/>
        </w:rPr>
        <w:t>регистрирует заявление в базе данных автоматизированной системы электронного документооборота</w:t>
      </w:r>
      <w:r w:rsidR="007A723A" w:rsidRPr="008A21DD">
        <w:rPr>
          <w:sz w:val="24"/>
          <w:szCs w:val="24"/>
        </w:rPr>
        <w:t xml:space="preserve"> (журнале учета входящей документации)</w:t>
      </w:r>
    </w:p>
    <w:p w14:paraId="2E059113" w14:textId="72133BA6" w:rsidR="000A5696" w:rsidRPr="008A21DD" w:rsidRDefault="007B79C0" w:rsidP="008A21DD">
      <w:pPr>
        <w:pStyle w:val="a5"/>
        <w:numPr>
          <w:ilvl w:val="1"/>
          <w:numId w:val="7"/>
        </w:numPr>
        <w:tabs>
          <w:tab w:val="left" w:pos="851"/>
          <w:tab w:val="left" w:pos="1359"/>
        </w:tabs>
        <w:ind w:left="-567" w:firstLine="709"/>
        <w:rPr>
          <w:sz w:val="24"/>
          <w:szCs w:val="24"/>
        </w:rPr>
      </w:pPr>
      <w:r w:rsidRPr="008A21DD">
        <w:rPr>
          <w:sz w:val="24"/>
          <w:szCs w:val="24"/>
        </w:rPr>
        <w:t>в порядке делопроизводства передает документы, представленные заявителем, уполномоченному должностному</w:t>
      </w:r>
      <w:r w:rsidR="00315751" w:rsidRPr="008A21DD">
        <w:rPr>
          <w:sz w:val="24"/>
          <w:szCs w:val="24"/>
        </w:rPr>
        <w:t xml:space="preserve"> </w:t>
      </w:r>
      <w:r w:rsidRPr="008A21DD">
        <w:rPr>
          <w:sz w:val="24"/>
          <w:szCs w:val="24"/>
        </w:rPr>
        <w:t>лицу.</w:t>
      </w:r>
    </w:p>
    <w:p w14:paraId="269B4D3C" w14:textId="2E50B288" w:rsidR="008B3BDD" w:rsidRPr="008A21DD" w:rsidRDefault="004F2729" w:rsidP="008A21DD">
      <w:pPr>
        <w:pStyle w:val="a5"/>
        <w:ind w:left="-567" w:firstLine="709"/>
        <w:rPr>
          <w:sz w:val="24"/>
          <w:szCs w:val="24"/>
        </w:rPr>
      </w:pPr>
      <w:r w:rsidRPr="008A21DD">
        <w:rPr>
          <w:sz w:val="24"/>
          <w:szCs w:val="24"/>
        </w:rPr>
        <w:t>У</w:t>
      </w:r>
      <w:r w:rsidR="008B3BDD" w:rsidRPr="008A21DD">
        <w:rPr>
          <w:sz w:val="24"/>
          <w:szCs w:val="24"/>
        </w:rPr>
        <w:t>полномоченное должностное лицо:</w:t>
      </w:r>
    </w:p>
    <w:p w14:paraId="2EEECDA4" w14:textId="77777777" w:rsidR="008B3BDD" w:rsidRPr="008A21DD" w:rsidRDefault="008B3BDD" w:rsidP="008A21DD">
      <w:pPr>
        <w:pStyle w:val="a5"/>
        <w:numPr>
          <w:ilvl w:val="1"/>
          <w:numId w:val="7"/>
        </w:numPr>
        <w:tabs>
          <w:tab w:val="left" w:pos="851"/>
        </w:tabs>
        <w:ind w:left="-567" w:firstLine="709"/>
        <w:rPr>
          <w:sz w:val="24"/>
          <w:szCs w:val="24"/>
        </w:rPr>
      </w:pPr>
      <w:r w:rsidRPr="008A21DD">
        <w:rPr>
          <w:sz w:val="24"/>
          <w:szCs w:val="24"/>
        </w:rPr>
        <w:t>рассматривает документы, принятые от заявителя;</w:t>
      </w:r>
    </w:p>
    <w:p w14:paraId="1A53D410" w14:textId="77777777" w:rsidR="008B3BDD" w:rsidRPr="008A21DD" w:rsidRDefault="008B3BDD" w:rsidP="008A21DD">
      <w:pPr>
        <w:pStyle w:val="a5"/>
        <w:numPr>
          <w:ilvl w:val="1"/>
          <w:numId w:val="7"/>
        </w:numPr>
        <w:tabs>
          <w:tab w:val="left" w:pos="851"/>
        </w:tabs>
        <w:ind w:left="-567" w:firstLine="709"/>
        <w:rPr>
          <w:sz w:val="24"/>
          <w:szCs w:val="24"/>
        </w:rPr>
      </w:pPr>
      <w:r w:rsidRPr="008A21DD">
        <w:rPr>
          <w:sz w:val="24"/>
          <w:szCs w:val="24"/>
        </w:rPr>
        <w:t>определяет сотрудника, ответственного за рассмотрение заявления (документов).</w:t>
      </w:r>
    </w:p>
    <w:p w14:paraId="1CFB283B" w14:textId="77777777" w:rsidR="000A5696" w:rsidRPr="008A21DD" w:rsidRDefault="007A723A" w:rsidP="008A21DD">
      <w:pPr>
        <w:pStyle w:val="a3"/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 xml:space="preserve">23.6. </w:t>
      </w:r>
      <w:r w:rsidR="007B79C0" w:rsidRPr="008A21DD">
        <w:rPr>
          <w:sz w:val="24"/>
          <w:szCs w:val="24"/>
        </w:rPr>
        <w:t>Срок административного действия - 1 календарный день.</w:t>
      </w:r>
    </w:p>
    <w:p w14:paraId="6A431EAC" w14:textId="77777777" w:rsidR="000A5696" w:rsidRPr="008A21DD" w:rsidRDefault="007A723A" w:rsidP="008A21DD">
      <w:pPr>
        <w:pStyle w:val="a3"/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 xml:space="preserve">23.7. </w:t>
      </w:r>
      <w:r w:rsidR="007B79C0" w:rsidRPr="008A21DD">
        <w:rPr>
          <w:sz w:val="24"/>
          <w:szCs w:val="24"/>
        </w:rPr>
        <w:t>Результатом выполнения данной административной процедуры является регистрация заявления и пакета документов или отказ в приеме заявления и прилагаемых к нему документов.</w:t>
      </w:r>
    </w:p>
    <w:p w14:paraId="2BFC9204" w14:textId="77777777" w:rsidR="000A5696" w:rsidRPr="008A21DD" w:rsidRDefault="007A723A" w:rsidP="008A21DD">
      <w:pPr>
        <w:pStyle w:val="a3"/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23.</w:t>
      </w:r>
      <w:r w:rsidR="008B3BDD" w:rsidRPr="008A21DD">
        <w:rPr>
          <w:sz w:val="24"/>
          <w:szCs w:val="24"/>
        </w:rPr>
        <w:t>8</w:t>
      </w:r>
      <w:r w:rsidRPr="008A21DD">
        <w:rPr>
          <w:sz w:val="24"/>
          <w:szCs w:val="24"/>
        </w:rPr>
        <w:t xml:space="preserve">. </w:t>
      </w:r>
      <w:proofErr w:type="gramStart"/>
      <w:r w:rsidR="007B79C0" w:rsidRPr="008A21DD">
        <w:rPr>
          <w:sz w:val="24"/>
          <w:szCs w:val="24"/>
        </w:rPr>
        <w:t>Максимальный  срок</w:t>
      </w:r>
      <w:proofErr w:type="gramEnd"/>
      <w:r w:rsidR="007B79C0" w:rsidRPr="008A21DD">
        <w:rPr>
          <w:sz w:val="24"/>
          <w:szCs w:val="24"/>
        </w:rPr>
        <w:t xml:space="preserve">   выполнения   административного   действия   - 2 календарных дня со дня приема</w:t>
      </w:r>
      <w:r w:rsidR="00315751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заявления.</w:t>
      </w:r>
    </w:p>
    <w:p w14:paraId="137A5BA7" w14:textId="77777777" w:rsidR="000A5696" w:rsidRPr="008A21DD" w:rsidRDefault="008B3BDD" w:rsidP="008A21DD">
      <w:pPr>
        <w:tabs>
          <w:tab w:val="left" w:pos="2150"/>
        </w:tabs>
        <w:ind w:left="-567" w:firstLine="709"/>
        <w:jc w:val="both"/>
        <w:rPr>
          <w:i/>
          <w:iCs/>
          <w:sz w:val="24"/>
          <w:szCs w:val="24"/>
        </w:rPr>
      </w:pPr>
      <w:r w:rsidRPr="008A21DD">
        <w:rPr>
          <w:i/>
          <w:iCs/>
          <w:sz w:val="24"/>
          <w:szCs w:val="24"/>
        </w:rPr>
        <w:t xml:space="preserve">24. </w:t>
      </w:r>
      <w:r w:rsidR="00BD44E3" w:rsidRPr="008A21DD">
        <w:rPr>
          <w:i/>
          <w:iCs/>
          <w:sz w:val="24"/>
          <w:szCs w:val="24"/>
        </w:rPr>
        <w:t>Формирование и н</w:t>
      </w:r>
      <w:r w:rsidR="007B79C0" w:rsidRPr="008A21DD">
        <w:rPr>
          <w:i/>
          <w:iCs/>
          <w:sz w:val="24"/>
          <w:szCs w:val="24"/>
        </w:rPr>
        <w:t xml:space="preserve">аправление межведомственных запросов в органы (организации), участвующие </w:t>
      </w:r>
      <w:r w:rsidR="00BD44E3" w:rsidRPr="008A21DD">
        <w:rPr>
          <w:i/>
          <w:iCs/>
          <w:sz w:val="24"/>
          <w:szCs w:val="24"/>
        </w:rPr>
        <w:t>предоставлении Муниципальной услуги</w:t>
      </w:r>
      <w:r w:rsidR="007B79C0" w:rsidRPr="008A21DD">
        <w:rPr>
          <w:i/>
          <w:iCs/>
          <w:sz w:val="24"/>
          <w:szCs w:val="24"/>
        </w:rPr>
        <w:t>.</w:t>
      </w:r>
    </w:p>
    <w:p w14:paraId="581AD1FC" w14:textId="77777777" w:rsidR="00BD44E3" w:rsidRPr="008A21DD" w:rsidRDefault="00BD44E3" w:rsidP="008A21DD">
      <w:pPr>
        <w:tabs>
          <w:tab w:val="left" w:pos="2150"/>
        </w:tabs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 xml:space="preserve">24.1. Основанием для начала административной процедуры является регистрация уполномоченным должностным лицом заявления в журнале регистрации и принятие его к </w:t>
      </w:r>
      <w:r w:rsidRPr="008A21DD">
        <w:rPr>
          <w:sz w:val="24"/>
          <w:szCs w:val="24"/>
        </w:rPr>
        <w:lastRenderedPageBreak/>
        <w:t>рассмотрению.</w:t>
      </w:r>
    </w:p>
    <w:p w14:paraId="17F692DB" w14:textId="77777777" w:rsidR="000A5696" w:rsidRPr="008A21DD" w:rsidRDefault="00BD44E3" w:rsidP="008A21DD">
      <w:pPr>
        <w:pStyle w:val="a3"/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 xml:space="preserve">24.2. </w:t>
      </w:r>
      <w:r w:rsidR="007B79C0" w:rsidRPr="008A21DD">
        <w:rPr>
          <w:sz w:val="24"/>
          <w:szCs w:val="24"/>
        </w:rPr>
        <w:t>Уполномоченн</w:t>
      </w:r>
      <w:r w:rsidRPr="008A21DD">
        <w:rPr>
          <w:sz w:val="24"/>
          <w:szCs w:val="24"/>
        </w:rPr>
        <w:t>ое должностное лицо</w:t>
      </w:r>
      <w:r w:rsidR="007B79C0" w:rsidRPr="008A21DD">
        <w:rPr>
          <w:sz w:val="24"/>
          <w:szCs w:val="24"/>
        </w:rPr>
        <w:t>, ответственн</w:t>
      </w:r>
      <w:r w:rsidRPr="008A21DD">
        <w:rPr>
          <w:sz w:val="24"/>
          <w:szCs w:val="24"/>
        </w:rPr>
        <w:t>ое</w:t>
      </w:r>
      <w:r w:rsidR="007B79C0" w:rsidRPr="008A21DD">
        <w:rPr>
          <w:sz w:val="24"/>
          <w:szCs w:val="24"/>
        </w:rPr>
        <w:t xml:space="preserve"> за предоставление </w:t>
      </w:r>
      <w:r w:rsidRPr="008A21DD">
        <w:rPr>
          <w:sz w:val="24"/>
          <w:szCs w:val="24"/>
        </w:rPr>
        <w:t>М</w:t>
      </w:r>
      <w:r w:rsidR="007B79C0" w:rsidRPr="008A21DD">
        <w:rPr>
          <w:sz w:val="24"/>
          <w:szCs w:val="24"/>
        </w:rPr>
        <w:t>униципальной услуги формирует и направляет межведомственные запросы в органы (организации), участвующие в согласовании места установки рекламной конструкции:</w:t>
      </w:r>
    </w:p>
    <w:p w14:paraId="696C9B05" w14:textId="77777777" w:rsidR="000A5696" w:rsidRPr="008A21DD" w:rsidRDefault="007B79C0" w:rsidP="008A21DD">
      <w:pPr>
        <w:pStyle w:val="a5"/>
        <w:numPr>
          <w:ilvl w:val="1"/>
          <w:numId w:val="7"/>
        </w:numPr>
        <w:tabs>
          <w:tab w:val="left" w:pos="851"/>
        </w:tabs>
        <w:ind w:left="-567" w:firstLine="709"/>
        <w:rPr>
          <w:sz w:val="24"/>
          <w:szCs w:val="24"/>
        </w:rPr>
      </w:pPr>
      <w:r w:rsidRPr="008A21DD">
        <w:rPr>
          <w:sz w:val="24"/>
          <w:szCs w:val="24"/>
        </w:rPr>
        <w:t>в Управление Федеральной налоговой службы по Брянской области- выписку из Единого государственного реестра юридических лиц (если заявителем является юридическое лицо), выписку из Единого государственного реестра индивидуальных предпринимателей (если заявителем является индивидуальный</w:t>
      </w:r>
      <w:r w:rsidR="00315751" w:rsidRPr="008A21DD">
        <w:rPr>
          <w:sz w:val="24"/>
          <w:szCs w:val="24"/>
        </w:rPr>
        <w:t xml:space="preserve"> </w:t>
      </w:r>
      <w:r w:rsidRPr="008A21DD">
        <w:rPr>
          <w:sz w:val="24"/>
          <w:szCs w:val="24"/>
        </w:rPr>
        <w:t>предприниматель);</w:t>
      </w:r>
    </w:p>
    <w:p w14:paraId="06840941" w14:textId="77777777" w:rsidR="000A5696" w:rsidRPr="008A21DD" w:rsidRDefault="007B79C0" w:rsidP="008A21DD">
      <w:pPr>
        <w:pStyle w:val="a5"/>
        <w:numPr>
          <w:ilvl w:val="1"/>
          <w:numId w:val="7"/>
        </w:numPr>
        <w:tabs>
          <w:tab w:val="left" w:pos="851"/>
        </w:tabs>
        <w:ind w:left="-567" w:firstLine="709"/>
        <w:rPr>
          <w:sz w:val="24"/>
          <w:szCs w:val="24"/>
        </w:rPr>
      </w:pPr>
      <w:r w:rsidRPr="008A21DD">
        <w:rPr>
          <w:sz w:val="24"/>
          <w:szCs w:val="24"/>
        </w:rPr>
        <w:t xml:space="preserve">в Управление Федеральной службы государственной регистрации, кадастра и картографии по Брянской области - выписку из Единого государственного реестра прав на недвижимое имущество и </w:t>
      </w:r>
      <w:r w:rsidRPr="008A21DD">
        <w:rPr>
          <w:spacing w:val="2"/>
          <w:sz w:val="24"/>
          <w:szCs w:val="24"/>
        </w:rPr>
        <w:t xml:space="preserve">сделок </w:t>
      </w:r>
      <w:r w:rsidRPr="008A21DD">
        <w:rPr>
          <w:sz w:val="24"/>
          <w:szCs w:val="24"/>
        </w:rPr>
        <w:t>о зарегистрированных правах на объекты недвижимости, кадастровую выписку о земельном</w:t>
      </w:r>
      <w:r w:rsidR="00315751" w:rsidRPr="008A21DD">
        <w:rPr>
          <w:sz w:val="24"/>
          <w:szCs w:val="24"/>
        </w:rPr>
        <w:t xml:space="preserve"> </w:t>
      </w:r>
      <w:r w:rsidRPr="008A21DD">
        <w:rPr>
          <w:sz w:val="24"/>
          <w:szCs w:val="24"/>
        </w:rPr>
        <w:t>участке;</w:t>
      </w:r>
    </w:p>
    <w:p w14:paraId="1263AE73" w14:textId="77777777" w:rsidR="000A5696" w:rsidRPr="008A21DD" w:rsidRDefault="007B79C0" w:rsidP="008A21DD">
      <w:pPr>
        <w:pStyle w:val="a5"/>
        <w:numPr>
          <w:ilvl w:val="1"/>
          <w:numId w:val="7"/>
        </w:numPr>
        <w:tabs>
          <w:tab w:val="left" w:pos="851"/>
        </w:tabs>
        <w:ind w:left="-567" w:firstLine="709"/>
        <w:rPr>
          <w:sz w:val="24"/>
          <w:szCs w:val="24"/>
        </w:rPr>
      </w:pPr>
      <w:r w:rsidRPr="008A21DD">
        <w:rPr>
          <w:sz w:val="24"/>
          <w:szCs w:val="24"/>
        </w:rPr>
        <w:t xml:space="preserve">в </w:t>
      </w:r>
      <w:r w:rsidR="00BD44E3" w:rsidRPr="008A21DD">
        <w:rPr>
          <w:sz w:val="24"/>
          <w:szCs w:val="24"/>
        </w:rPr>
        <w:t xml:space="preserve">управление </w:t>
      </w:r>
      <w:r w:rsidRPr="008A21DD">
        <w:rPr>
          <w:sz w:val="24"/>
          <w:szCs w:val="24"/>
        </w:rPr>
        <w:t>по охране и сохранению объектов культурного наследия Брянской области документ, согласующий установку и эксплуатацию рекламной конструкции на объектах культурного наследия (памятниках истории и культуры), на соответствие требованиям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14:paraId="15282F39" w14:textId="0DB6CC99" w:rsidR="000A5696" w:rsidRPr="008A21DD" w:rsidRDefault="00084E96" w:rsidP="008A21DD">
      <w:pPr>
        <w:pStyle w:val="a5"/>
        <w:numPr>
          <w:ilvl w:val="1"/>
          <w:numId w:val="7"/>
        </w:numPr>
        <w:tabs>
          <w:tab w:val="left" w:pos="993"/>
        </w:tabs>
        <w:ind w:left="-567" w:firstLine="709"/>
        <w:rPr>
          <w:sz w:val="24"/>
          <w:szCs w:val="24"/>
        </w:rPr>
      </w:pPr>
      <w:r w:rsidRPr="008A21DD">
        <w:rPr>
          <w:sz w:val="24"/>
          <w:szCs w:val="24"/>
        </w:rPr>
        <w:t>отдел</w:t>
      </w:r>
      <w:r w:rsidR="007B79C0" w:rsidRPr="008A21DD">
        <w:rPr>
          <w:sz w:val="24"/>
          <w:szCs w:val="24"/>
        </w:rPr>
        <w:t>, подтверждающий согласование дизайн-проекта рекламной конструкции с учетом соответствия внешнему архитектурному облику сложившейся застройки городского</w:t>
      </w:r>
      <w:r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округа</w:t>
      </w:r>
      <w:r w:rsidRPr="008A21DD">
        <w:rPr>
          <w:sz w:val="24"/>
          <w:szCs w:val="24"/>
        </w:rPr>
        <w:t xml:space="preserve"> или поселения</w:t>
      </w:r>
      <w:r w:rsidR="007B79C0" w:rsidRPr="008A21DD">
        <w:rPr>
          <w:sz w:val="24"/>
          <w:szCs w:val="24"/>
        </w:rPr>
        <w:t>.</w:t>
      </w:r>
    </w:p>
    <w:p w14:paraId="41A84F16" w14:textId="77777777" w:rsidR="000A5696" w:rsidRPr="008A21DD" w:rsidRDefault="007B79C0" w:rsidP="008A21DD">
      <w:pPr>
        <w:pStyle w:val="a5"/>
        <w:numPr>
          <w:ilvl w:val="1"/>
          <w:numId w:val="7"/>
        </w:numPr>
        <w:tabs>
          <w:tab w:val="left" w:pos="993"/>
        </w:tabs>
        <w:ind w:left="-567" w:firstLine="709"/>
        <w:rPr>
          <w:sz w:val="24"/>
          <w:szCs w:val="24"/>
        </w:rPr>
      </w:pPr>
      <w:r w:rsidRPr="008A21DD">
        <w:rPr>
          <w:sz w:val="24"/>
          <w:szCs w:val="24"/>
        </w:rPr>
        <w:t>в уполномоченный государственный орган или уполномоченный орган местного самоуправления, являющийся правообладателем недвижимого имущества, - документ, содержащий сведения о согласии этих органов на присоединение рекламной конструкции к недвижимому имуществу, находящемуся в государственной или муниципальной собственности.</w:t>
      </w:r>
    </w:p>
    <w:p w14:paraId="70EECD5D" w14:textId="77777777" w:rsidR="00BD44E3" w:rsidRPr="008A21DD" w:rsidRDefault="00BD44E3" w:rsidP="008A21DD">
      <w:pPr>
        <w:pStyle w:val="a5"/>
        <w:tabs>
          <w:tab w:val="left" w:pos="993"/>
        </w:tabs>
        <w:ind w:left="-567" w:firstLine="709"/>
        <w:rPr>
          <w:sz w:val="24"/>
          <w:szCs w:val="24"/>
        </w:rPr>
      </w:pPr>
      <w:r w:rsidRPr="008A21DD">
        <w:rPr>
          <w:sz w:val="24"/>
          <w:szCs w:val="24"/>
        </w:rPr>
        <w:t>24.3. Межведомственный запрос направляется в форме электронного документа, подписанного усиленной квалифицированной электронной подписью.</w:t>
      </w:r>
    </w:p>
    <w:p w14:paraId="144968D7" w14:textId="77777777" w:rsidR="000A5696" w:rsidRPr="008A21DD" w:rsidRDefault="00BD44E3" w:rsidP="008A21DD">
      <w:pPr>
        <w:pStyle w:val="a3"/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24.</w:t>
      </w:r>
      <w:r w:rsidR="00135D86" w:rsidRPr="008A21DD">
        <w:rPr>
          <w:sz w:val="24"/>
          <w:szCs w:val="24"/>
        </w:rPr>
        <w:t>4</w:t>
      </w:r>
      <w:r w:rsidRPr="008A21DD">
        <w:rPr>
          <w:sz w:val="24"/>
          <w:szCs w:val="24"/>
        </w:rPr>
        <w:t xml:space="preserve">. </w:t>
      </w:r>
      <w:r w:rsidR="007B79C0" w:rsidRPr="008A21DD">
        <w:rPr>
          <w:sz w:val="24"/>
          <w:szCs w:val="24"/>
        </w:rPr>
        <w:t>Результатом выполнения данной административной процедуры является направление межведомственных запросов.</w:t>
      </w:r>
    </w:p>
    <w:p w14:paraId="5F47C3EA" w14:textId="77777777" w:rsidR="000A5696" w:rsidRPr="008A21DD" w:rsidRDefault="00BD44E3" w:rsidP="008A21DD">
      <w:pPr>
        <w:pStyle w:val="a3"/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24.</w:t>
      </w:r>
      <w:r w:rsidR="00135D86" w:rsidRPr="008A21DD">
        <w:rPr>
          <w:sz w:val="24"/>
          <w:szCs w:val="24"/>
        </w:rPr>
        <w:t>5</w:t>
      </w:r>
      <w:r w:rsidRPr="008A21DD">
        <w:rPr>
          <w:sz w:val="24"/>
          <w:szCs w:val="24"/>
        </w:rPr>
        <w:t xml:space="preserve">. </w:t>
      </w:r>
      <w:r w:rsidR="007B79C0" w:rsidRPr="008A21DD">
        <w:rPr>
          <w:sz w:val="24"/>
          <w:szCs w:val="24"/>
        </w:rPr>
        <w:t xml:space="preserve">Максимальный срок выполнения административной </w:t>
      </w:r>
      <w:proofErr w:type="gramStart"/>
      <w:r w:rsidR="007B79C0" w:rsidRPr="008A21DD">
        <w:rPr>
          <w:sz w:val="24"/>
          <w:szCs w:val="24"/>
        </w:rPr>
        <w:t>процедуры  –</w:t>
      </w:r>
      <w:proofErr w:type="gramEnd"/>
      <w:r w:rsidR="007B79C0" w:rsidRPr="008A21DD">
        <w:rPr>
          <w:sz w:val="24"/>
          <w:szCs w:val="24"/>
        </w:rPr>
        <w:t xml:space="preserve">  </w:t>
      </w:r>
      <w:r w:rsidRPr="008A21DD">
        <w:rPr>
          <w:sz w:val="24"/>
          <w:szCs w:val="24"/>
        </w:rPr>
        <w:t xml:space="preserve">не должен превышать </w:t>
      </w:r>
      <w:r w:rsidR="00135D86" w:rsidRPr="008A21DD">
        <w:rPr>
          <w:sz w:val="24"/>
          <w:szCs w:val="24"/>
        </w:rPr>
        <w:t>2</w:t>
      </w:r>
      <w:r w:rsidRPr="008A21DD">
        <w:rPr>
          <w:sz w:val="24"/>
          <w:szCs w:val="24"/>
        </w:rPr>
        <w:t xml:space="preserve"> рабочих дней</w:t>
      </w:r>
      <w:r w:rsidR="00866E6B" w:rsidRPr="008A21DD">
        <w:rPr>
          <w:sz w:val="24"/>
          <w:szCs w:val="24"/>
        </w:rPr>
        <w:t xml:space="preserve"> </w:t>
      </w:r>
      <w:r w:rsidR="00135D86" w:rsidRPr="008A21DD">
        <w:rPr>
          <w:sz w:val="24"/>
          <w:szCs w:val="24"/>
        </w:rPr>
        <w:t>с момента регистрации заявления</w:t>
      </w:r>
      <w:r w:rsidR="007B79C0" w:rsidRPr="008A21DD">
        <w:rPr>
          <w:sz w:val="24"/>
          <w:szCs w:val="24"/>
        </w:rPr>
        <w:t>.</w:t>
      </w:r>
    </w:p>
    <w:p w14:paraId="5F33D09B" w14:textId="77777777" w:rsidR="00135D86" w:rsidRPr="008A21DD" w:rsidRDefault="00135D86" w:rsidP="008A21DD">
      <w:pPr>
        <w:pStyle w:val="consplusnormal"/>
        <w:spacing w:before="0" w:beforeAutospacing="0" w:after="0" w:afterAutospacing="0"/>
        <w:ind w:left="-567" w:firstLine="709"/>
        <w:jc w:val="both"/>
        <w:rPr>
          <w:lang w:bidi="ru-RU"/>
        </w:rPr>
      </w:pPr>
      <w:r w:rsidRPr="008A21DD">
        <w:rPr>
          <w:lang w:bidi="ru-RU"/>
        </w:rPr>
        <w:t>24.6. Неполучение или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предоставлении.</w:t>
      </w:r>
    </w:p>
    <w:p w14:paraId="05AB71B8" w14:textId="77777777" w:rsidR="000A5696" w:rsidRPr="008A21DD" w:rsidRDefault="00BD44E3" w:rsidP="008A21DD">
      <w:pPr>
        <w:tabs>
          <w:tab w:val="left" w:pos="709"/>
        </w:tabs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 xml:space="preserve">25. </w:t>
      </w:r>
      <w:r w:rsidR="007B79C0" w:rsidRPr="008A21DD">
        <w:rPr>
          <w:sz w:val="24"/>
          <w:szCs w:val="24"/>
        </w:rPr>
        <w:t>Принятие решения о предоставлении муниципальной услуги или об отказе в ее предоставлении, подготовка и направление заявителю разрешения на установку и эксплуатацию рекламной конструкции либо решения об отказе в предоставлении муниципальной</w:t>
      </w:r>
      <w:r w:rsidR="00866E6B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услуги.</w:t>
      </w:r>
    </w:p>
    <w:p w14:paraId="1D3644C9" w14:textId="77777777" w:rsidR="000A5696" w:rsidRPr="008A21DD" w:rsidRDefault="00BD44E3" w:rsidP="008A21DD">
      <w:pPr>
        <w:pStyle w:val="a3"/>
        <w:tabs>
          <w:tab w:val="left" w:pos="709"/>
        </w:tabs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 xml:space="preserve">25.1. </w:t>
      </w:r>
      <w:r w:rsidR="007B79C0" w:rsidRPr="008A21DD">
        <w:rPr>
          <w:sz w:val="24"/>
          <w:szCs w:val="24"/>
        </w:rPr>
        <w:t>Основанием для начала административной процедуры является поступление ответов на межведомственные запросы органов (организаций), участвующих в согласовании места установки рекламной конструкции.</w:t>
      </w:r>
    </w:p>
    <w:p w14:paraId="45F99B8D" w14:textId="77777777" w:rsidR="005137A7" w:rsidRPr="008A21DD" w:rsidRDefault="00B22D28" w:rsidP="008A21DD">
      <w:pPr>
        <w:pStyle w:val="a3"/>
        <w:tabs>
          <w:tab w:val="left" w:pos="1134"/>
        </w:tabs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 xml:space="preserve">25.2. </w:t>
      </w:r>
      <w:r w:rsidR="007B79C0" w:rsidRPr="008A21DD">
        <w:rPr>
          <w:sz w:val="24"/>
          <w:szCs w:val="24"/>
        </w:rPr>
        <w:t xml:space="preserve">При отсутствии оснований, указанных в </w:t>
      </w:r>
      <w:r w:rsidR="007B79C0" w:rsidRPr="008A21DD">
        <w:rPr>
          <w:color w:val="FF0000"/>
          <w:sz w:val="24"/>
          <w:szCs w:val="24"/>
        </w:rPr>
        <w:t xml:space="preserve">п. </w:t>
      </w:r>
      <w:r w:rsidR="00135D86" w:rsidRPr="008A21DD">
        <w:rPr>
          <w:color w:val="FF0000"/>
          <w:sz w:val="24"/>
          <w:szCs w:val="24"/>
        </w:rPr>
        <w:t>13</w:t>
      </w:r>
      <w:r w:rsidR="007B79C0" w:rsidRPr="008A21DD">
        <w:rPr>
          <w:color w:val="FF0000"/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 xml:space="preserve">раздела 2 настоящего </w:t>
      </w:r>
      <w:r w:rsidR="00E46EEE" w:rsidRPr="008A21DD">
        <w:rPr>
          <w:sz w:val="24"/>
          <w:szCs w:val="24"/>
        </w:rPr>
        <w:t>Административного р</w:t>
      </w:r>
      <w:r w:rsidR="007B79C0" w:rsidRPr="008A21DD">
        <w:rPr>
          <w:sz w:val="24"/>
          <w:szCs w:val="24"/>
        </w:rPr>
        <w:t>егламента, принимается решение о выдаче разрешения на установку и эксплуатацию рекламной конструкции по форме согласно</w:t>
      </w:r>
      <w:r w:rsidR="00866E6B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приложению</w:t>
      </w:r>
      <w:r w:rsidR="00866E6B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№</w:t>
      </w:r>
      <w:r w:rsidR="004C69AD" w:rsidRPr="008A21DD">
        <w:rPr>
          <w:sz w:val="24"/>
          <w:szCs w:val="24"/>
        </w:rPr>
        <w:t xml:space="preserve"> 1</w:t>
      </w:r>
      <w:r w:rsidR="00E46EEE" w:rsidRPr="008A21DD">
        <w:rPr>
          <w:sz w:val="24"/>
          <w:szCs w:val="24"/>
        </w:rPr>
        <w:t xml:space="preserve"> к настоящему А</w:t>
      </w:r>
      <w:r w:rsidR="007B79C0" w:rsidRPr="008A21DD">
        <w:rPr>
          <w:sz w:val="24"/>
          <w:szCs w:val="24"/>
        </w:rPr>
        <w:t xml:space="preserve">дминистративному регламенту. </w:t>
      </w:r>
    </w:p>
    <w:p w14:paraId="13D14379" w14:textId="77777777" w:rsidR="000A5696" w:rsidRPr="008A21DD" w:rsidRDefault="00CC56D5" w:rsidP="008A21DD">
      <w:pPr>
        <w:pStyle w:val="a3"/>
        <w:tabs>
          <w:tab w:val="left" w:pos="1134"/>
        </w:tabs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 xml:space="preserve">25.3. </w:t>
      </w:r>
      <w:r w:rsidR="007B79C0" w:rsidRPr="008A21DD">
        <w:rPr>
          <w:sz w:val="24"/>
          <w:szCs w:val="24"/>
        </w:rPr>
        <w:t>Решение о выдаче разрешения на установку и эксплуатацию рекламной конструкции подписывается Главой администрации</w:t>
      </w:r>
      <w:r w:rsidR="00866E6B" w:rsidRPr="008A21DD">
        <w:rPr>
          <w:sz w:val="24"/>
          <w:szCs w:val="24"/>
        </w:rPr>
        <w:t xml:space="preserve"> муниципального образования</w:t>
      </w:r>
      <w:r w:rsidR="007B79C0" w:rsidRPr="008A21DD">
        <w:rPr>
          <w:sz w:val="24"/>
          <w:szCs w:val="24"/>
        </w:rPr>
        <w:t>, которое выдается заявителю непосредственно по месту подачи</w:t>
      </w:r>
      <w:r w:rsidR="00866E6B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заявления.</w:t>
      </w:r>
    </w:p>
    <w:p w14:paraId="5E1624DD" w14:textId="77777777" w:rsidR="000A5696" w:rsidRPr="008A21DD" w:rsidRDefault="00CC56D5" w:rsidP="008A21DD">
      <w:pPr>
        <w:pStyle w:val="a3"/>
        <w:tabs>
          <w:tab w:val="left" w:pos="1134"/>
        </w:tabs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 xml:space="preserve">25.4. </w:t>
      </w:r>
      <w:r w:rsidR="007B79C0" w:rsidRPr="008A21DD">
        <w:rPr>
          <w:sz w:val="24"/>
          <w:szCs w:val="24"/>
        </w:rPr>
        <w:t xml:space="preserve">При наличии оснований, указанных в </w:t>
      </w:r>
      <w:r w:rsidR="007B79C0" w:rsidRPr="008A21DD">
        <w:rPr>
          <w:color w:val="FF0000"/>
          <w:sz w:val="24"/>
          <w:szCs w:val="24"/>
        </w:rPr>
        <w:t xml:space="preserve">п. </w:t>
      </w:r>
      <w:r w:rsidR="00135D86" w:rsidRPr="008A21DD">
        <w:rPr>
          <w:color w:val="FF0000"/>
          <w:sz w:val="24"/>
          <w:szCs w:val="24"/>
        </w:rPr>
        <w:t>13</w:t>
      </w:r>
      <w:r w:rsidR="007B79C0" w:rsidRPr="008A21DD">
        <w:rPr>
          <w:color w:val="FF0000"/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настоящего Регламента, принимается решение об отказе в предоставлении муниципальной услуги, которое оформляется на бланке администрации</w:t>
      </w:r>
      <w:r w:rsidR="00866E6B" w:rsidRPr="008A21DD">
        <w:rPr>
          <w:sz w:val="24"/>
          <w:szCs w:val="24"/>
        </w:rPr>
        <w:t xml:space="preserve"> муниципального образования</w:t>
      </w:r>
      <w:r w:rsidR="004C69AD" w:rsidRPr="008A21DD">
        <w:rPr>
          <w:sz w:val="24"/>
          <w:szCs w:val="24"/>
        </w:rPr>
        <w:t xml:space="preserve"> по форме согласно приложению 3 к настоящему Административному регламенту</w:t>
      </w:r>
      <w:r w:rsidR="007B79C0" w:rsidRPr="008A21DD">
        <w:rPr>
          <w:sz w:val="24"/>
          <w:szCs w:val="24"/>
        </w:rPr>
        <w:t xml:space="preserve"> и выдается заявителю непосредственно по месту подачи</w:t>
      </w:r>
      <w:r w:rsidR="00866E6B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заявления.</w:t>
      </w:r>
    </w:p>
    <w:p w14:paraId="12911D10" w14:textId="77777777" w:rsidR="000A5696" w:rsidRPr="008A21DD" w:rsidRDefault="00CC56D5" w:rsidP="008A21DD">
      <w:pPr>
        <w:pStyle w:val="a3"/>
        <w:tabs>
          <w:tab w:val="left" w:pos="1134"/>
        </w:tabs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 xml:space="preserve">25.5. </w:t>
      </w:r>
      <w:r w:rsidR="007B79C0" w:rsidRPr="008A21DD">
        <w:rPr>
          <w:sz w:val="24"/>
          <w:szCs w:val="24"/>
        </w:rPr>
        <w:t>Результатом данной административной процедуры является получение разрешения на установку и эксплуатацию рекламной конструкции или мотивированного отказа лично заявителем по месту подачи заявления.</w:t>
      </w:r>
    </w:p>
    <w:p w14:paraId="64149C11" w14:textId="77777777" w:rsidR="000A5696" w:rsidRPr="008A21DD" w:rsidRDefault="00CC56D5" w:rsidP="008A21DD">
      <w:pPr>
        <w:pStyle w:val="a3"/>
        <w:tabs>
          <w:tab w:val="left" w:pos="1134"/>
        </w:tabs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 xml:space="preserve">25.6. </w:t>
      </w:r>
      <w:r w:rsidR="007B79C0" w:rsidRPr="008A21DD">
        <w:rPr>
          <w:sz w:val="24"/>
          <w:szCs w:val="24"/>
        </w:rPr>
        <w:t xml:space="preserve">Максимальный срок </w:t>
      </w:r>
      <w:proofErr w:type="gramStart"/>
      <w:r w:rsidR="007B79C0" w:rsidRPr="008A21DD">
        <w:rPr>
          <w:sz w:val="24"/>
          <w:szCs w:val="24"/>
        </w:rPr>
        <w:t>выполнения  административной</w:t>
      </w:r>
      <w:proofErr w:type="gramEnd"/>
      <w:r w:rsidR="007B79C0" w:rsidRPr="008A21DD">
        <w:rPr>
          <w:sz w:val="24"/>
          <w:szCs w:val="24"/>
        </w:rPr>
        <w:t xml:space="preserve">  процедуры  –  28</w:t>
      </w:r>
      <w:r w:rsidR="00866E6B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дней.</w:t>
      </w:r>
    </w:p>
    <w:p w14:paraId="05B42D4B" w14:textId="77777777" w:rsidR="000A5696" w:rsidRPr="008A21DD" w:rsidRDefault="00CC56D5" w:rsidP="008A21DD">
      <w:pPr>
        <w:pStyle w:val="a5"/>
        <w:tabs>
          <w:tab w:val="left" w:pos="1134"/>
          <w:tab w:val="left" w:pos="1795"/>
        </w:tabs>
        <w:ind w:left="-567" w:firstLine="709"/>
        <w:rPr>
          <w:sz w:val="24"/>
          <w:szCs w:val="24"/>
        </w:rPr>
      </w:pPr>
      <w:r w:rsidRPr="008A21DD">
        <w:rPr>
          <w:sz w:val="24"/>
          <w:szCs w:val="24"/>
        </w:rPr>
        <w:t xml:space="preserve">25.7. </w:t>
      </w:r>
      <w:r w:rsidR="007B79C0" w:rsidRPr="008A21DD">
        <w:rPr>
          <w:sz w:val="24"/>
          <w:szCs w:val="24"/>
        </w:rPr>
        <w:t xml:space="preserve">Для принятия решения об аннулировании разрешения на установку и эксплуатацию рекламной конструкции заявитель предоставляет в </w:t>
      </w:r>
      <w:r w:rsidR="00135D86" w:rsidRPr="008A21DD">
        <w:rPr>
          <w:sz w:val="24"/>
          <w:szCs w:val="24"/>
        </w:rPr>
        <w:t>Администрацию</w:t>
      </w:r>
      <w:r w:rsidR="007B79C0" w:rsidRPr="008A21DD">
        <w:rPr>
          <w:sz w:val="24"/>
          <w:szCs w:val="24"/>
        </w:rPr>
        <w:t xml:space="preserve"> документы в соответствии с </w:t>
      </w:r>
      <w:r w:rsidR="007B79C0" w:rsidRPr="008A21DD">
        <w:rPr>
          <w:sz w:val="24"/>
          <w:szCs w:val="24"/>
        </w:rPr>
        <w:lastRenderedPageBreak/>
        <w:t xml:space="preserve">требованиями </w:t>
      </w:r>
      <w:r w:rsidR="007B79C0" w:rsidRPr="008A21DD">
        <w:rPr>
          <w:color w:val="FF0000"/>
          <w:sz w:val="24"/>
          <w:szCs w:val="24"/>
        </w:rPr>
        <w:t>п.</w:t>
      </w:r>
      <w:r w:rsidR="00135D86" w:rsidRPr="008A21DD">
        <w:rPr>
          <w:color w:val="FF0000"/>
          <w:sz w:val="24"/>
          <w:szCs w:val="24"/>
        </w:rPr>
        <w:t xml:space="preserve"> 10.2</w:t>
      </w:r>
      <w:r w:rsidR="007B79C0" w:rsidRPr="008A21DD">
        <w:rPr>
          <w:color w:val="FF0000"/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настоящего Административного</w:t>
      </w:r>
      <w:r w:rsidR="00866E6B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регламента.</w:t>
      </w:r>
    </w:p>
    <w:p w14:paraId="6C3A460C" w14:textId="77777777" w:rsidR="000A5696" w:rsidRPr="008A21DD" w:rsidRDefault="00CC56D5" w:rsidP="008A21DD">
      <w:pPr>
        <w:pStyle w:val="a3"/>
        <w:tabs>
          <w:tab w:val="left" w:pos="1134"/>
        </w:tabs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 xml:space="preserve">25.8. </w:t>
      </w:r>
      <w:r w:rsidR="007B79C0" w:rsidRPr="008A21DD">
        <w:rPr>
          <w:sz w:val="24"/>
          <w:szCs w:val="24"/>
        </w:rPr>
        <w:t>Уполномоченн</w:t>
      </w:r>
      <w:r w:rsidR="00135D86" w:rsidRPr="008A21DD">
        <w:rPr>
          <w:sz w:val="24"/>
          <w:szCs w:val="24"/>
        </w:rPr>
        <w:t>ое должностное лицо</w:t>
      </w:r>
      <w:r w:rsidR="007B79C0" w:rsidRPr="008A21DD">
        <w:rPr>
          <w:sz w:val="24"/>
          <w:szCs w:val="24"/>
        </w:rPr>
        <w:t>, ответственн</w:t>
      </w:r>
      <w:r w:rsidR="00135D86" w:rsidRPr="008A21DD">
        <w:rPr>
          <w:sz w:val="24"/>
          <w:szCs w:val="24"/>
        </w:rPr>
        <w:t>ое</w:t>
      </w:r>
      <w:r w:rsidR="007B79C0" w:rsidRPr="008A21DD">
        <w:rPr>
          <w:sz w:val="24"/>
          <w:szCs w:val="24"/>
        </w:rPr>
        <w:t xml:space="preserve"> за предоставление</w:t>
      </w:r>
      <w:r w:rsidR="00866E6B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муниципальной</w:t>
      </w:r>
      <w:r w:rsidR="00866E6B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услуги:</w:t>
      </w:r>
      <w:r w:rsidR="00866E6B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осуществляет</w:t>
      </w:r>
      <w:r w:rsidR="00866E6B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подготовку</w:t>
      </w:r>
      <w:r w:rsidR="00866E6B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решения об аннулировании разрешения на установку и эксплуатацию рекламной конструкции по следующим</w:t>
      </w:r>
      <w:r w:rsidR="00866E6B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основаниям:</w:t>
      </w:r>
    </w:p>
    <w:p w14:paraId="129E3638" w14:textId="77777777" w:rsidR="000A5696" w:rsidRPr="008A21DD" w:rsidRDefault="007B79C0" w:rsidP="008A21DD">
      <w:pPr>
        <w:pStyle w:val="a5"/>
        <w:numPr>
          <w:ilvl w:val="0"/>
          <w:numId w:val="5"/>
        </w:numPr>
        <w:tabs>
          <w:tab w:val="left" w:pos="1134"/>
          <w:tab w:val="left" w:pos="1632"/>
        </w:tabs>
        <w:ind w:left="-567" w:right="185" w:firstLine="709"/>
        <w:rPr>
          <w:sz w:val="24"/>
          <w:szCs w:val="24"/>
        </w:rPr>
      </w:pPr>
      <w:r w:rsidRPr="008A21DD">
        <w:rPr>
          <w:sz w:val="24"/>
          <w:szCs w:val="24"/>
        </w:rPr>
        <w:t>в связи с отказом владельца рекламной конструкции от дальнейшего ее</w:t>
      </w:r>
      <w:r w:rsidR="00866E6B" w:rsidRPr="008A21DD">
        <w:rPr>
          <w:sz w:val="24"/>
          <w:szCs w:val="24"/>
        </w:rPr>
        <w:t xml:space="preserve"> </w:t>
      </w:r>
      <w:r w:rsidRPr="008A21DD">
        <w:rPr>
          <w:sz w:val="24"/>
          <w:szCs w:val="24"/>
        </w:rPr>
        <w:t>использования;</w:t>
      </w:r>
    </w:p>
    <w:p w14:paraId="5A92BF8F" w14:textId="77777777" w:rsidR="000A5696" w:rsidRPr="008A21DD" w:rsidRDefault="007B79C0" w:rsidP="008A21DD">
      <w:pPr>
        <w:pStyle w:val="a5"/>
        <w:numPr>
          <w:ilvl w:val="0"/>
          <w:numId w:val="5"/>
        </w:numPr>
        <w:tabs>
          <w:tab w:val="left" w:pos="1134"/>
          <w:tab w:val="left" w:pos="1460"/>
        </w:tabs>
        <w:ind w:left="-567" w:right="189" w:firstLine="709"/>
        <w:rPr>
          <w:sz w:val="24"/>
          <w:szCs w:val="24"/>
        </w:rPr>
      </w:pPr>
      <w:r w:rsidRPr="008A21DD">
        <w:rPr>
          <w:sz w:val="24"/>
          <w:szCs w:val="24"/>
        </w:rPr>
        <w:t>в связи с прекращением договора между собственником или иным законным владельцем недвижимого имущества, к которому присоединена рекламная конструкция и владельцем рекламной</w:t>
      </w:r>
      <w:r w:rsidR="00866E6B" w:rsidRPr="008A21DD">
        <w:rPr>
          <w:sz w:val="24"/>
          <w:szCs w:val="24"/>
        </w:rPr>
        <w:t xml:space="preserve"> </w:t>
      </w:r>
      <w:r w:rsidRPr="008A21DD">
        <w:rPr>
          <w:sz w:val="24"/>
          <w:szCs w:val="24"/>
        </w:rPr>
        <w:t>конструкции.</w:t>
      </w:r>
    </w:p>
    <w:p w14:paraId="4ACBBA26" w14:textId="77777777" w:rsidR="000A5696" w:rsidRPr="008A21DD" w:rsidRDefault="00CC56D5" w:rsidP="008A21DD">
      <w:pPr>
        <w:pStyle w:val="a3"/>
        <w:tabs>
          <w:tab w:val="left" w:pos="1134"/>
        </w:tabs>
        <w:ind w:left="-567" w:right="185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 xml:space="preserve">25.9. </w:t>
      </w:r>
      <w:r w:rsidR="007B79C0" w:rsidRPr="008A21DD">
        <w:rPr>
          <w:sz w:val="24"/>
          <w:szCs w:val="24"/>
        </w:rPr>
        <w:t>Решение от аннулировании разрешения на установку и эксплуатацию рекламной конструкции в связи с отказом владельца рекламной конструкции от дальнейшего ее использования принимается в течение месяца с момента направления владельцем рекламной конструкции соответствующего письменного уведомления.</w:t>
      </w:r>
    </w:p>
    <w:p w14:paraId="04B11E8C" w14:textId="77777777" w:rsidR="000A5696" w:rsidRPr="008A21DD" w:rsidRDefault="00CC56D5" w:rsidP="008A21DD">
      <w:pPr>
        <w:pStyle w:val="a3"/>
        <w:tabs>
          <w:tab w:val="left" w:pos="1134"/>
        </w:tabs>
        <w:ind w:left="-567" w:right="178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 xml:space="preserve">25.10. </w:t>
      </w:r>
      <w:r w:rsidR="007B79C0" w:rsidRPr="008A21DD">
        <w:rPr>
          <w:sz w:val="24"/>
          <w:szCs w:val="24"/>
        </w:rPr>
        <w:t>Решение об аннулировании разрешения на установку и эксплуатацию рекламной конструкции в связи с расторжением договора на установку и эксплуатацию рекламной конструкции, заключенного собственником или иным законным владельцем недвижимого имущества, к которому присоединена рекламная конструкция, с владельцем рекламной конструкции принимается в течение месяца с момента направления собственником или иным законным владельцем недвижимого имущества, к которому присоединена рекламная конструкция, документа, подтверждающего расторжение указанного договора.</w:t>
      </w:r>
    </w:p>
    <w:p w14:paraId="19ED9310" w14:textId="77777777" w:rsidR="000A5696" w:rsidRPr="008A21DD" w:rsidRDefault="00CC56D5" w:rsidP="008A21DD">
      <w:pPr>
        <w:pStyle w:val="a3"/>
        <w:tabs>
          <w:tab w:val="left" w:pos="1134"/>
        </w:tabs>
        <w:ind w:left="-567" w:right="174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 xml:space="preserve">25.11. </w:t>
      </w:r>
      <w:r w:rsidR="007B79C0" w:rsidRPr="008A21DD">
        <w:rPr>
          <w:sz w:val="24"/>
          <w:szCs w:val="24"/>
        </w:rPr>
        <w:t>Подготовленное решение об аннулировании разрешения на установку рекламной конструкции</w:t>
      </w:r>
      <w:r w:rsidR="004C69AD" w:rsidRPr="008A21DD">
        <w:rPr>
          <w:sz w:val="24"/>
          <w:szCs w:val="24"/>
        </w:rPr>
        <w:t xml:space="preserve"> по форме, приведенной в приложении </w:t>
      </w:r>
      <w:r w:rsidR="00F87533" w:rsidRPr="008A21DD">
        <w:rPr>
          <w:sz w:val="24"/>
          <w:szCs w:val="24"/>
        </w:rPr>
        <w:t xml:space="preserve">№ </w:t>
      </w:r>
      <w:r w:rsidR="004C69AD" w:rsidRPr="008A21DD">
        <w:rPr>
          <w:sz w:val="24"/>
          <w:szCs w:val="24"/>
        </w:rPr>
        <w:t>2 к настоящему Административному регламенту,</w:t>
      </w:r>
      <w:r w:rsidR="007B79C0" w:rsidRPr="008A21DD">
        <w:rPr>
          <w:sz w:val="24"/>
          <w:szCs w:val="24"/>
        </w:rPr>
        <w:t xml:space="preserve"> направляется на подпись Главе администрации</w:t>
      </w:r>
      <w:r w:rsidR="00866E6B" w:rsidRPr="008A21DD">
        <w:rPr>
          <w:sz w:val="24"/>
          <w:szCs w:val="24"/>
        </w:rPr>
        <w:t xml:space="preserve"> муниципального образования</w:t>
      </w:r>
      <w:r w:rsidR="007B79C0" w:rsidRPr="008A21DD">
        <w:rPr>
          <w:sz w:val="24"/>
          <w:szCs w:val="24"/>
        </w:rPr>
        <w:t>.</w:t>
      </w:r>
    </w:p>
    <w:p w14:paraId="4A2F9B1D" w14:textId="77777777" w:rsidR="000A5696" w:rsidRPr="008A21DD" w:rsidRDefault="00CC56D5" w:rsidP="008A21DD">
      <w:pPr>
        <w:pStyle w:val="a3"/>
        <w:tabs>
          <w:tab w:val="left" w:pos="1134"/>
        </w:tabs>
        <w:ind w:left="-567" w:right="180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 xml:space="preserve">25.12. </w:t>
      </w:r>
      <w:r w:rsidR="007B79C0" w:rsidRPr="008A21DD">
        <w:rPr>
          <w:sz w:val="24"/>
          <w:szCs w:val="24"/>
        </w:rPr>
        <w:t>Результатом данной административной процедуры является решение об аннулировании разрешения на установку и эксплуатацию рекламной конструкции, о принятии которого уведомляется собственник имущества, к которому присоединена рекламная конструкция, и владелец рекламной конструкции.</w:t>
      </w:r>
    </w:p>
    <w:p w14:paraId="0684FDD6" w14:textId="77777777" w:rsidR="000A5696" w:rsidRPr="008A21DD" w:rsidRDefault="004C69AD" w:rsidP="008A21DD">
      <w:pPr>
        <w:tabs>
          <w:tab w:val="left" w:pos="1377"/>
        </w:tabs>
        <w:ind w:left="-567"/>
        <w:jc w:val="center"/>
        <w:rPr>
          <w:b/>
          <w:bCs/>
          <w:sz w:val="24"/>
          <w:szCs w:val="24"/>
        </w:rPr>
      </w:pPr>
      <w:r w:rsidRPr="008A21DD">
        <w:rPr>
          <w:b/>
          <w:bCs/>
          <w:sz w:val="24"/>
          <w:szCs w:val="24"/>
          <w:lang w:val="en-US"/>
        </w:rPr>
        <w:t>IV</w:t>
      </w:r>
      <w:r w:rsidRPr="008A21DD">
        <w:rPr>
          <w:b/>
          <w:bCs/>
          <w:sz w:val="24"/>
          <w:szCs w:val="24"/>
        </w:rPr>
        <w:t xml:space="preserve">. </w:t>
      </w:r>
      <w:r w:rsidR="007B79C0" w:rsidRPr="008A21DD">
        <w:rPr>
          <w:b/>
          <w:bCs/>
          <w:sz w:val="24"/>
          <w:szCs w:val="24"/>
        </w:rPr>
        <w:t>Формы контроля за исполнением Административного</w:t>
      </w:r>
      <w:r w:rsidR="00342AA8" w:rsidRPr="008A21DD">
        <w:rPr>
          <w:b/>
          <w:bCs/>
          <w:sz w:val="24"/>
          <w:szCs w:val="24"/>
        </w:rPr>
        <w:t xml:space="preserve"> </w:t>
      </w:r>
      <w:r w:rsidR="007B79C0" w:rsidRPr="008A21DD">
        <w:rPr>
          <w:b/>
          <w:bCs/>
          <w:sz w:val="24"/>
          <w:szCs w:val="24"/>
        </w:rPr>
        <w:t>регламента</w:t>
      </w:r>
    </w:p>
    <w:p w14:paraId="30E6FF37" w14:textId="6AF7CAAD" w:rsidR="000A5696" w:rsidRPr="008A21DD" w:rsidRDefault="007D09C8" w:rsidP="008A21DD">
      <w:pPr>
        <w:tabs>
          <w:tab w:val="left" w:pos="1890"/>
          <w:tab w:val="left" w:pos="1891"/>
          <w:tab w:val="left" w:pos="3300"/>
          <w:tab w:val="left" w:pos="4715"/>
          <w:tab w:val="left" w:pos="5281"/>
          <w:tab w:val="left" w:pos="7184"/>
        </w:tabs>
        <w:ind w:left="-567" w:firstLine="567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26</w:t>
      </w:r>
      <w:r w:rsidR="004C69AD" w:rsidRPr="008A21DD">
        <w:rPr>
          <w:sz w:val="24"/>
          <w:szCs w:val="24"/>
        </w:rPr>
        <w:t xml:space="preserve">.1. </w:t>
      </w:r>
      <w:r w:rsidR="007B79C0" w:rsidRPr="008A21DD">
        <w:rPr>
          <w:sz w:val="24"/>
          <w:szCs w:val="24"/>
        </w:rPr>
        <w:t>Текущий</w:t>
      </w:r>
      <w:r w:rsidR="004C69AD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контроль</w:t>
      </w:r>
      <w:r w:rsidR="004C69AD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за</w:t>
      </w:r>
      <w:r w:rsidR="004C69AD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исполнением</w:t>
      </w:r>
      <w:r w:rsidR="004C69AD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Административного</w:t>
      </w:r>
      <w:r w:rsidR="004C69AD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 xml:space="preserve">регламента при предоставлении </w:t>
      </w:r>
      <w:r w:rsidR="00B4460F" w:rsidRPr="008A21DD">
        <w:rPr>
          <w:sz w:val="24"/>
          <w:szCs w:val="24"/>
        </w:rPr>
        <w:t>М</w:t>
      </w:r>
      <w:r w:rsidR="007B79C0" w:rsidRPr="008A21DD">
        <w:rPr>
          <w:sz w:val="24"/>
          <w:szCs w:val="24"/>
        </w:rPr>
        <w:t xml:space="preserve">униципальной услуги осуществляется </w:t>
      </w:r>
      <w:proofErr w:type="gramStart"/>
      <w:r w:rsidR="00B4460F" w:rsidRPr="008A21DD">
        <w:rPr>
          <w:sz w:val="24"/>
          <w:szCs w:val="24"/>
        </w:rPr>
        <w:t>руководителем  Администрации</w:t>
      </w:r>
      <w:proofErr w:type="gramEnd"/>
      <w:r w:rsidR="00B4460F" w:rsidRPr="008A21DD">
        <w:rPr>
          <w:sz w:val="24"/>
          <w:szCs w:val="24"/>
        </w:rPr>
        <w:t xml:space="preserve"> </w:t>
      </w:r>
      <w:r w:rsidR="004C69AD" w:rsidRPr="008A21DD">
        <w:rPr>
          <w:sz w:val="24"/>
          <w:szCs w:val="24"/>
        </w:rPr>
        <w:t xml:space="preserve"> </w:t>
      </w:r>
      <w:proofErr w:type="spellStart"/>
      <w:r w:rsidR="00153292" w:rsidRPr="008A21DD">
        <w:rPr>
          <w:sz w:val="24"/>
          <w:szCs w:val="24"/>
        </w:rPr>
        <w:t>Н</w:t>
      </w:r>
      <w:r w:rsidR="007628EA" w:rsidRPr="008A21DD">
        <w:rPr>
          <w:sz w:val="24"/>
          <w:szCs w:val="24"/>
        </w:rPr>
        <w:t>авлинского</w:t>
      </w:r>
      <w:proofErr w:type="spellEnd"/>
      <w:r w:rsidR="007628EA" w:rsidRPr="008A21DD">
        <w:rPr>
          <w:sz w:val="24"/>
          <w:szCs w:val="24"/>
        </w:rPr>
        <w:t xml:space="preserve"> района</w:t>
      </w:r>
      <w:r w:rsidR="007B79C0" w:rsidRPr="008A21DD">
        <w:rPr>
          <w:sz w:val="24"/>
          <w:szCs w:val="24"/>
        </w:rPr>
        <w:t>.</w:t>
      </w:r>
    </w:p>
    <w:p w14:paraId="28D9A205" w14:textId="77777777" w:rsidR="000A5696" w:rsidRPr="008A21DD" w:rsidRDefault="007D09C8" w:rsidP="008A21DD">
      <w:pPr>
        <w:tabs>
          <w:tab w:val="left" w:pos="993"/>
        </w:tabs>
        <w:ind w:left="-567" w:right="173" w:firstLine="567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26</w:t>
      </w:r>
      <w:r w:rsidR="00B4460F" w:rsidRPr="008A21DD">
        <w:rPr>
          <w:sz w:val="24"/>
          <w:szCs w:val="24"/>
        </w:rPr>
        <w:t xml:space="preserve">.2. </w:t>
      </w:r>
      <w:r w:rsidR="007B79C0" w:rsidRPr="008A21DD">
        <w:rPr>
          <w:sz w:val="24"/>
          <w:szCs w:val="24"/>
        </w:rPr>
        <w:t xml:space="preserve">Текущий контроль за полнотой и качеством предоставления </w:t>
      </w:r>
      <w:r w:rsidR="00B4460F" w:rsidRPr="008A21DD">
        <w:rPr>
          <w:sz w:val="24"/>
          <w:szCs w:val="24"/>
        </w:rPr>
        <w:t>М</w:t>
      </w:r>
      <w:r w:rsidR="007B79C0" w:rsidRPr="008A21DD">
        <w:rPr>
          <w:sz w:val="24"/>
          <w:szCs w:val="24"/>
        </w:rPr>
        <w:t>униципальной услуги включает в себя проведение проверок, выявление и устранение нарушений прав заявителей, рассмотрение и подготовку ответов на обращения заявителей, содержащие жалобы на решения (действия, бездействие), принимаемые в ходе выдаче разрешения на установку и эксплуатацию рекламных</w:t>
      </w:r>
      <w:r w:rsidR="00342AA8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конструкций.</w:t>
      </w:r>
    </w:p>
    <w:p w14:paraId="402966C5" w14:textId="77777777" w:rsidR="00B4460F" w:rsidRPr="008A21DD" w:rsidRDefault="007D09C8" w:rsidP="008A21DD">
      <w:pPr>
        <w:pStyle w:val="a3"/>
        <w:tabs>
          <w:tab w:val="left" w:pos="1354"/>
        </w:tabs>
        <w:autoSpaceDE/>
        <w:autoSpaceDN/>
        <w:ind w:left="-567" w:right="40" w:firstLine="567"/>
        <w:jc w:val="both"/>
        <w:rPr>
          <w:rStyle w:val="12"/>
          <w:rFonts w:ascii="Times New Roman" w:hAnsi="Times New Roman" w:cs="Times New Roman"/>
          <w:color w:val="000000"/>
          <w:sz w:val="24"/>
          <w:szCs w:val="24"/>
        </w:rPr>
      </w:pPr>
      <w:r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>26</w:t>
      </w:r>
      <w:r w:rsidR="00B4460F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>.3. Должностные лица Администрации,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0F585BF3" w14:textId="77777777" w:rsidR="00B4460F" w:rsidRPr="008A21DD" w:rsidRDefault="007D09C8" w:rsidP="008A21DD">
      <w:pPr>
        <w:tabs>
          <w:tab w:val="left" w:pos="993"/>
          <w:tab w:val="left" w:pos="1852"/>
        </w:tabs>
        <w:ind w:left="-567" w:right="184" w:firstLine="567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26</w:t>
      </w:r>
      <w:r w:rsidR="00B4460F" w:rsidRPr="008A21DD">
        <w:rPr>
          <w:sz w:val="24"/>
          <w:szCs w:val="24"/>
        </w:rPr>
        <w:t>.4. Проведение проверок может носить плановый характер (осуществляется на основании полугодовых и годовых планов работы), и внеплановый характер (по конкретному обращению заявителя).</w:t>
      </w:r>
    </w:p>
    <w:p w14:paraId="4BCC3E96" w14:textId="77777777" w:rsidR="00B4460F" w:rsidRPr="008A21DD" w:rsidRDefault="007D09C8" w:rsidP="008A21DD">
      <w:pPr>
        <w:tabs>
          <w:tab w:val="left" w:pos="993"/>
          <w:tab w:val="left" w:pos="1685"/>
        </w:tabs>
        <w:ind w:left="-567" w:right="189" w:firstLine="567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26</w:t>
      </w:r>
      <w:r w:rsidR="00B4460F" w:rsidRPr="008A21DD">
        <w:rPr>
          <w:sz w:val="24"/>
          <w:szCs w:val="24"/>
        </w:rPr>
        <w:t xml:space="preserve">.5. </w:t>
      </w:r>
      <w:r w:rsidR="00CC4AA5" w:rsidRPr="008A21DD">
        <w:rPr>
          <w:sz w:val="24"/>
          <w:szCs w:val="24"/>
        </w:rPr>
        <w:t>Должностные л</w:t>
      </w:r>
      <w:r w:rsidR="00B4460F" w:rsidRPr="008A21DD">
        <w:rPr>
          <w:sz w:val="24"/>
          <w:szCs w:val="24"/>
        </w:rPr>
        <w:t>ица, ответственные за предоставление Муниципальной услуги, несут персональную ответственность за соблюдение сроков и порядка предоставления Муниципальной услуги.</w:t>
      </w:r>
    </w:p>
    <w:p w14:paraId="7589DB01" w14:textId="77777777" w:rsidR="00B4460F" w:rsidRPr="008A21DD" w:rsidRDefault="00B4460F" w:rsidP="008A21DD">
      <w:pPr>
        <w:pStyle w:val="a3"/>
        <w:tabs>
          <w:tab w:val="left" w:pos="993"/>
        </w:tabs>
        <w:ind w:left="-567" w:right="184" w:firstLine="567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14:paraId="44A39F63" w14:textId="77777777" w:rsidR="00B4460F" w:rsidRPr="008A21DD" w:rsidRDefault="00B4460F" w:rsidP="008A21DD">
      <w:pPr>
        <w:pStyle w:val="a3"/>
        <w:tabs>
          <w:tab w:val="left" w:pos="993"/>
        </w:tabs>
        <w:ind w:left="-567" w:right="181" w:firstLine="567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По результатам проведения проверок, в случае выявления нарушений прав заявителей, виновные лица привлекаются к ответственности в порядке, установленном законодательством.</w:t>
      </w:r>
    </w:p>
    <w:p w14:paraId="542673B4" w14:textId="77777777" w:rsidR="00B4460F" w:rsidRPr="008A21DD" w:rsidRDefault="007D09C8" w:rsidP="008A21DD">
      <w:pPr>
        <w:tabs>
          <w:tab w:val="left" w:pos="993"/>
          <w:tab w:val="left" w:pos="1776"/>
        </w:tabs>
        <w:ind w:left="-567" w:right="180" w:firstLine="567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26</w:t>
      </w:r>
      <w:r w:rsidR="00B4460F" w:rsidRPr="008A21DD">
        <w:rPr>
          <w:sz w:val="24"/>
          <w:szCs w:val="24"/>
        </w:rPr>
        <w:t>.6.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«О персональных данных».</w:t>
      </w:r>
    </w:p>
    <w:p w14:paraId="623198F4" w14:textId="77777777" w:rsidR="00B4460F" w:rsidRPr="008A21DD" w:rsidRDefault="00B4460F" w:rsidP="008A21DD">
      <w:pPr>
        <w:pStyle w:val="31"/>
        <w:keepNext/>
        <w:keepLines/>
        <w:shd w:val="clear" w:color="auto" w:fill="auto"/>
        <w:tabs>
          <w:tab w:val="left" w:pos="0"/>
        </w:tabs>
        <w:spacing w:after="0" w:line="240" w:lineRule="auto"/>
        <w:ind w:left="-567" w:right="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8" w:name="bookmark51"/>
      <w:r w:rsidRPr="008A21DD">
        <w:rPr>
          <w:rStyle w:val="3"/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  <w:bookmarkEnd w:id="58"/>
    </w:p>
    <w:p w14:paraId="23C5BD4E" w14:textId="4B804F1D" w:rsidR="00B4460F" w:rsidRPr="008A21DD" w:rsidRDefault="007D09C8" w:rsidP="008A21DD">
      <w:pPr>
        <w:pStyle w:val="a3"/>
        <w:tabs>
          <w:tab w:val="left" w:pos="1330"/>
        </w:tabs>
        <w:autoSpaceDE/>
        <w:autoSpaceDN/>
        <w:ind w:left="-567" w:right="23" w:firstLine="709"/>
        <w:jc w:val="both"/>
        <w:rPr>
          <w:sz w:val="24"/>
          <w:szCs w:val="24"/>
        </w:rPr>
      </w:pPr>
      <w:r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>26</w:t>
      </w:r>
      <w:r w:rsidR="00B22D28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.7. </w:t>
      </w:r>
      <w:r w:rsidR="00B4460F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Должностным лицом Администрации, ответственным за предоставление </w:t>
      </w:r>
      <w:r w:rsidR="00B4460F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Муниципальной услуги, а также за соблюдением порядка предоставления Муниципальной услуги, является руководитель Администрации</w:t>
      </w:r>
      <w:r w:rsidR="00153292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FC2C0E" w14:textId="77777777" w:rsidR="00B4460F" w:rsidRPr="008A21DD" w:rsidRDefault="007D09C8" w:rsidP="008A21DD">
      <w:pPr>
        <w:pStyle w:val="a3"/>
        <w:tabs>
          <w:tab w:val="left" w:pos="1484"/>
        </w:tabs>
        <w:autoSpaceDE/>
        <w:autoSpaceDN/>
        <w:ind w:left="-567" w:right="23" w:firstLine="709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>26</w:t>
      </w:r>
      <w:r w:rsidR="00B22D28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.8. </w:t>
      </w:r>
      <w:r w:rsidR="00B4460F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>По результатам проведенных мониторинга и проверок, в случае выявления неправомерных решений, действий (бездействия) должностных лиц Администрации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</w:t>
      </w:r>
    </w:p>
    <w:p w14:paraId="2C33034F" w14:textId="77777777" w:rsidR="00B4460F" w:rsidRPr="008A21DD" w:rsidRDefault="00B4460F" w:rsidP="008A21DD">
      <w:pPr>
        <w:pStyle w:val="31"/>
        <w:keepNext/>
        <w:keepLines/>
        <w:shd w:val="clear" w:color="auto" w:fill="auto"/>
        <w:tabs>
          <w:tab w:val="left" w:pos="418"/>
        </w:tabs>
        <w:spacing w:after="0" w:line="240" w:lineRule="auto"/>
        <w:ind w:left="-567" w:right="2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9" w:name="bookmark52"/>
      <w:bookmarkStart w:id="60" w:name="bookmark53"/>
      <w:r w:rsidRPr="008A21DD">
        <w:rPr>
          <w:rStyle w:val="3"/>
          <w:rFonts w:ascii="Times New Roman" w:hAnsi="Times New Roman" w:cs="Times New Roman"/>
          <w:color w:val="000000"/>
          <w:sz w:val="24"/>
          <w:szCs w:val="24"/>
          <w:lang w:val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</w:t>
      </w:r>
      <w:bookmarkEnd w:id="59"/>
      <w:r w:rsidRPr="008A21DD">
        <w:rPr>
          <w:rStyle w:val="3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граждан, их объединений и организаций</w:t>
      </w:r>
      <w:bookmarkEnd w:id="60"/>
    </w:p>
    <w:p w14:paraId="3C12A8AB" w14:textId="77777777" w:rsidR="00B4460F" w:rsidRPr="008A21DD" w:rsidRDefault="007D09C8" w:rsidP="008A21DD">
      <w:pPr>
        <w:pStyle w:val="a3"/>
        <w:tabs>
          <w:tab w:val="left" w:pos="1369"/>
        </w:tabs>
        <w:autoSpaceDE/>
        <w:autoSpaceDN/>
        <w:ind w:left="-567" w:right="23" w:firstLine="709"/>
        <w:jc w:val="both"/>
        <w:rPr>
          <w:sz w:val="24"/>
          <w:szCs w:val="24"/>
        </w:rPr>
      </w:pPr>
      <w:r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>26</w:t>
      </w:r>
      <w:r w:rsidR="00B22D28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.9. </w:t>
      </w:r>
      <w:r w:rsidR="00B4460F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Контроль за предоставлением Муниципальной услуги осуществляется в порядке и формах, предусмотренными </w:t>
      </w:r>
      <w:r w:rsidR="00B22D28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>пунктам</w:t>
      </w:r>
      <w:r w:rsidR="00B4460F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5137A7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>26.1 -</w:t>
      </w:r>
      <w:r w:rsidR="00B4460F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5137A7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>6.4</w:t>
      </w:r>
      <w:r w:rsidR="00B4460F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14:paraId="32DD8017" w14:textId="77777777" w:rsidR="00B4460F" w:rsidRPr="008A21DD" w:rsidRDefault="007D09C8" w:rsidP="008A21DD">
      <w:pPr>
        <w:pStyle w:val="a3"/>
        <w:ind w:left="-567" w:right="23" w:firstLine="709"/>
        <w:jc w:val="both"/>
        <w:rPr>
          <w:sz w:val="24"/>
          <w:szCs w:val="24"/>
        </w:rPr>
      </w:pPr>
      <w:r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26.10. </w:t>
      </w:r>
      <w:r w:rsidR="00B4460F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>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Муниципальной услуги.</w:t>
      </w:r>
    </w:p>
    <w:p w14:paraId="7687AF45" w14:textId="77777777" w:rsidR="00B4460F" w:rsidRPr="008A21DD" w:rsidRDefault="007D09C8" w:rsidP="008A21DD">
      <w:pPr>
        <w:pStyle w:val="a3"/>
        <w:ind w:left="-567" w:right="23" w:firstLine="709"/>
        <w:jc w:val="both"/>
        <w:rPr>
          <w:sz w:val="24"/>
          <w:szCs w:val="24"/>
        </w:rPr>
      </w:pPr>
      <w:r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26.11. </w:t>
      </w:r>
      <w:r w:rsidR="00B4460F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нарушениях.</w:t>
      </w:r>
    </w:p>
    <w:p w14:paraId="4E5BDDC1" w14:textId="77777777" w:rsidR="00B4460F" w:rsidRPr="008A21DD" w:rsidRDefault="007D09C8" w:rsidP="008A21DD">
      <w:pPr>
        <w:pStyle w:val="a3"/>
        <w:tabs>
          <w:tab w:val="left" w:pos="1378"/>
        </w:tabs>
        <w:autoSpaceDE/>
        <w:autoSpaceDN/>
        <w:ind w:left="-567" w:right="23" w:firstLine="709"/>
        <w:jc w:val="both"/>
        <w:rPr>
          <w:sz w:val="24"/>
          <w:szCs w:val="24"/>
        </w:rPr>
      </w:pPr>
      <w:r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26.12. </w:t>
      </w:r>
      <w:r w:rsidR="00B4460F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14:paraId="35572056" w14:textId="77777777" w:rsidR="00B4460F" w:rsidRPr="008A21DD" w:rsidRDefault="007D09C8" w:rsidP="008A21DD">
      <w:pPr>
        <w:pStyle w:val="a3"/>
        <w:tabs>
          <w:tab w:val="left" w:pos="1393"/>
        </w:tabs>
        <w:autoSpaceDE/>
        <w:autoSpaceDN/>
        <w:ind w:left="-567" w:right="23" w:firstLine="709"/>
        <w:jc w:val="both"/>
        <w:rPr>
          <w:sz w:val="24"/>
          <w:szCs w:val="24"/>
        </w:rPr>
      </w:pPr>
      <w:bookmarkStart w:id="61" w:name="bookmark54"/>
      <w:r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26.13. </w:t>
      </w:r>
      <w:r w:rsidR="00B4460F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  <w:bookmarkEnd w:id="61"/>
    </w:p>
    <w:p w14:paraId="59156516" w14:textId="77777777" w:rsidR="007D09C8" w:rsidRPr="008A21DD" w:rsidRDefault="007D09C8" w:rsidP="008A21DD">
      <w:pPr>
        <w:pStyle w:val="31"/>
        <w:keepNext/>
        <w:keepLines/>
        <w:shd w:val="clear" w:color="auto" w:fill="auto"/>
        <w:tabs>
          <w:tab w:val="left" w:pos="2098"/>
        </w:tabs>
        <w:spacing w:after="0" w:line="240" w:lineRule="auto"/>
        <w:ind w:left="-567" w:right="40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2" w:name="bookmark55"/>
      <w:r w:rsidRPr="008A21DD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Досудебный (внесудебный) порядок обжалования решений и действий (бездействия) Администрации, должностных лиц Администрации</w:t>
      </w:r>
      <w:bookmarkEnd w:id="62"/>
    </w:p>
    <w:p w14:paraId="6DAEDD81" w14:textId="77777777" w:rsidR="000A5696" w:rsidRPr="008A21DD" w:rsidRDefault="00333701" w:rsidP="008A21DD">
      <w:pPr>
        <w:tabs>
          <w:tab w:val="left" w:pos="1713"/>
        </w:tabs>
        <w:ind w:left="-567" w:right="179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27.1. З</w:t>
      </w:r>
      <w:r w:rsidR="007B79C0" w:rsidRPr="008A21DD">
        <w:rPr>
          <w:sz w:val="24"/>
          <w:szCs w:val="24"/>
        </w:rPr>
        <w:t>аявитель имеет право обратиться с жалобой, в том числе в следующих</w:t>
      </w:r>
      <w:r w:rsidR="00EE6932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случаях:</w:t>
      </w:r>
    </w:p>
    <w:p w14:paraId="68749F30" w14:textId="77777777" w:rsidR="00333701" w:rsidRPr="008A21DD" w:rsidRDefault="00C62C46" w:rsidP="008A21DD">
      <w:pPr>
        <w:pStyle w:val="a3"/>
        <w:tabs>
          <w:tab w:val="left" w:pos="1762"/>
        </w:tabs>
        <w:autoSpaceDE/>
        <w:autoSpaceDN/>
        <w:ind w:left="-567" w:right="20" w:firstLine="709"/>
        <w:jc w:val="both"/>
        <w:rPr>
          <w:sz w:val="24"/>
          <w:szCs w:val="24"/>
        </w:rPr>
      </w:pPr>
      <w:r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333701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>нарушение срока регистрации Заявления о предоставлении Муниципальной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14:paraId="5D0BE20E" w14:textId="77777777" w:rsidR="00333701" w:rsidRPr="008A21DD" w:rsidRDefault="00C62C46" w:rsidP="008A21DD">
      <w:pPr>
        <w:pStyle w:val="a3"/>
        <w:tabs>
          <w:tab w:val="left" w:pos="1531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333701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>нарушение срока предоставления Муниципальной услуги;</w:t>
      </w:r>
    </w:p>
    <w:p w14:paraId="2BEC2953" w14:textId="77777777" w:rsidR="00333701" w:rsidRPr="008A21DD" w:rsidRDefault="00C62C46" w:rsidP="008A21DD">
      <w:pPr>
        <w:pStyle w:val="a3"/>
        <w:tabs>
          <w:tab w:val="left" w:pos="1724"/>
        </w:tabs>
        <w:autoSpaceDE/>
        <w:autoSpaceDN/>
        <w:ind w:left="-567" w:right="20" w:firstLine="709"/>
        <w:jc w:val="both"/>
        <w:rPr>
          <w:sz w:val="24"/>
          <w:szCs w:val="24"/>
        </w:rPr>
      </w:pPr>
      <w:r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333701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</w:p>
    <w:p w14:paraId="1DFA20C2" w14:textId="77777777" w:rsidR="00333701" w:rsidRPr="008A21DD" w:rsidRDefault="00C62C46" w:rsidP="008A21DD">
      <w:pPr>
        <w:pStyle w:val="a3"/>
        <w:tabs>
          <w:tab w:val="left" w:pos="1561"/>
        </w:tabs>
        <w:autoSpaceDE/>
        <w:autoSpaceDN/>
        <w:ind w:left="-567" w:right="20" w:firstLine="709"/>
        <w:jc w:val="both"/>
        <w:rPr>
          <w:sz w:val="24"/>
          <w:szCs w:val="24"/>
        </w:rPr>
      </w:pPr>
      <w:r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333701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>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</w:p>
    <w:p w14:paraId="1FC77085" w14:textId="77777777" w:rsidR="00333701" w:rsidRPr="008A21DD" w:rsidRDefault="00C62C46" w:rsidP="008A21DD">
      <w:pPr>
        <w:pStyle w:val="a3"/>
        <w:tabs>
          <w:tab w:val="left" w:pos="1638"/>
        </w:tabs>
        <w:autoSpaceDE/>
        <w:autoSpaceDN/>
        <w:ind w:left="-567" w:right="20" w:firstLine="709"/>
        <w:jc w:val="both"/>
        <w:rPr>
          <w:sz w:val="24"/>
          <w:szCs w:val="24"/>
        </w:rPr>
      </w:pPr>
      <w:r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="00333701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>отказа в предоставлении Муниципальной услуги, если основания отказа не предусмотрены законодательством Российской Федерации;</w:t>
      </w:r>
    </w:p>
    <w:p w14:paraId="41346114" w14:textId="77777777" w:rsidR="00333701" w:rsidRPr="008A21DD" w:rsidRDefault="00C62C46" w:rsidP="008A21DD">
      <w:pPr>
        <w:pStyle w:val="a3"/>
        <w:tabs>
          <w:tab w:val="left" w:pos="1566"/>
        </w:tabs>
        <w:autoSpaceDE/>
        <w:autoSpaceDN/>
        <w:ind w:left="-567" w:right="20" w:firstLine="709"/>
        <w:jc w:val="both"/>
        <w:rPr>
          <w:sz w:val="24"/>
          <w:szCs w:val="24"/>
        </w:rPr>
      </w:pPr>
      <w:r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="00333701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>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14:paraId="117D100A" w14:textId="77777777" w:rsidR="00333701" w:rsidRPr="008A21DD" w:rsidRDefault="00C62C46" w:rsidP="008A21DD">
      <w:pPr>
        <w:pStyle w:val="a3"/>
        <w:tabs>
          <w:tab w:val="left" w:pos="1666"/>
        </w:tabs>
        <w:autoSpaceDE/>
        <w:autoSpaceDN/>
        <w:ind w:left="-567" w:right="20" w:firstLine="709"/>
        <w:jc w:val="both"/>
        <w:rPr>
          <w:sz w:val="24"/>
          <w:szCs w:val="24"/>
        </w:rPr>
      </w:pPr>
      <w:r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="00333701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05DD05F6" w14:textId="77777777" w:rsidR="00333701" w:rsidRPr="008A21DD" w:rsidRDefault="00C62C46" w:rsidP="008A21DD">
      <w:pPr>
        <w:pStyle w:val="a3"/>
        <w:tabs>
          <w:tab w:val="left" w:pos="1609"/>
        </w:tabs>
        <w:autoSpaceDE/>
        <w:autoSpaceDN/>
        <w:ind w:left="-567" w:right="20" w:firstLine="709"/>
        <w:jc w:val="both"/>
        <w:rPr>
          <w:sz w:val="24"/>
          <w:szCs w:val="24"/>
        </w:rPr>
      </w:pPr>
      <w:r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8) </w:t>
      </w:r>
      <w:r w:rsidR="00333701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14:paraId="0B3A55EF" w14:textId="77777777" w:rsidR="00333701" w:rsidRPr="008A21DD" w:rsidRDefault="00C62C46" w:rsidP="008A21DD">
      <w:pPr>
        <w:pStyle w:val="a3"/>
        <w:tabs>
          <w:tab w:val="left" w:pos="1734"/>
        </w:tabs>
        <w:autoSpaceDE/>
        <w:autoSpaceDN/>
        <w:ind w:left="-567" w:right="20" w:firstLine="709"/>
        <w:jc w:val="both"/>
        <w:rPr>
          <w:sz w:val="24"/>
          <w:szCs w:val="24"/>
        </w:rPr>
      </w:pPr>
      <w:r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9) </w:t>
      </w:r>
      <w:r w:rsidR="00333701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законодательством Российской Федерации;</w:t>
      </w:r>
    </w:p>
    <w:p w14:paraId="57FF61B4" w14:textId="77777777" w:rsidR="00333701" w:rsidRPr="008A21DD" w:rsidRDefault="00C62C46" w:rsidP="008A21DD">
      <w:pPr>
        <w:pStyle w:val="a3"/>
        <w:tabs>
          <w:tab w:val="left" w:pos="1695"/>
        </w:tabs>
        <w:autoSpaceDE/>
        <w:autoSpaceDN/>
        <w:ind w:left="-567" w:right="20" w:firstLine="709"/>
        <w:jc w:val="both"/>
        <w:rPr>
          <w:sz w:val="24"/>
          <w:szCs w:val="24"/>
        </w:rPr>
      </w:pPr>
      <w:r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10) </w:t>
      </w:r>
      <w:r w:rsidR="00333701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</w:t>
      </w:r>
      <w:r w:rsidR="00333701" w:rsidRPr="008A21DD">
        <w:rPr>
          <w:rStyle w:val="12"/>
          <w:rFonts w:ascii="Times New Roman" w:hAnsi="Times New Roman" w:cs="Times New Roman"/>
          <w:color w:val="FF0000"/>
          <w:sz w:val="24"/>
          <w:szCs w:val="24"/>
        </w:rPr>
        <w:t>10.</w:t>
      </w:r>
      <w:r w:rsidR="005137A7" w:rsidRPr="008A21DD">
        <w:rPr>
          <w:rStyle w:val="12"/>
          <w:rFonts w:ascii="Times New Roman" w:hAnsi="Times New Roman" w:cs="Times New Roman"/>
          <w:color w:val="FF0000"/>
          <w:sz w:val="24"/>
          <w:szCs w:val="24"/>
        </w:rPr>
        <w:t>6</w:t>
      </w:r>
      <w:r w:rsidR="00333701" w:rsidRPr="008A21DD">
        <w:rPr>
          <w:rStyle w:val="12"/>
          <w:rFonts w:ascii="Times New Roman" w:hAnsi="Times New Roman" w:cs="Times New Roman"/>
          <w:color w:val="FF0000"/>
          <w:sz w:val="24"/>
          <w:szCs w:val="24"/>
        </w:rPr>
        <w:t xml:space="preserve">.5 </w:t>
      </w:r>
      <w:r w:rsidR="00333701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регламента.</w:t>
      </w:r>
    </w:p>
    <w:p w14:paraId="7B5412D9" w14:textId="77777777" w:rsidR="000A5696" w:rsidRPr="008A21DD" w:rsidRDefault="00C62C46" w:rsidP="008A21DD">
      <w:pPr>
        <w:tabs>
          <w:tab w:val="left" w:pos="1665"/>
        </w:tabs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 xml:space="preserve">27.2. </w:t>
      </w:r>
      <w:r w:rsidR="007B79C0" w:rsidRPr="008A21DD">
        <w:rPr>
          <w:sz w:val="24"/>
          <w:szCs w:val="24"/>
        </w:rPr>
        <w:t xml:space="preserve">Жалоба подается в письменной форме </w:t>
      </w:r>
      <w:r w:rsidR="007B79C0" w:rsidRPr="008A21DD">
        <w:rPr>
          <w:spacing w:val="3"/>
          <w:sz w:val="24"/>
          <w:szCs w:val="24"/>
        </w:rPr>
        <w:t xml:space="preserve">на </w:t>
      </w:r>
      <w:r w:rsidR="007B79C0" w:rsidRPr="008A21DD">
        <w:rPr>
          <w:sz w:val="24"/>
          <w:szCs w:val="24"/>
        </w:rPr>
        <w:t>бумажном носителе, в электронной форме:</w:t>
      </w:r>
    </w:p>
    <w:p w14:paraId="63641494" w14:textId="10B2F3EB" w:rsidR="000A5696" w:rsidRPr="008A21DD" w:rsidRDefault="007B79C0" w:rsidP="008A21DD">
      <w:pPr>
        <w:pStyle w:val="a5"/>
        <w:numPr>
          <w:ilvl w:val="1"/>
          <w:numId w:val="7"/>
        </w:numPr>
        <w:tabs>
          <w:tab w:val="left" w:pos="709"/>
        </w:tabs>
        <w:ind w:left="-567" w:firstLine="542"/>
        <w:rPr>
          <w:sz w:val="24"/>
          <w:szCs w:val="24"/>
        </w:rPr>
      </w:pPr>
      <w:r w:rsidRPr="008A21DD">
        <w:rPr>
          <w:sz w:val="24"/>
          <w:szCs w:val="24"/>
        </w:rPr>
        <w:lastRenderedPageBreak/>
        <w:t xml:space="preserve">Главе </w:t>
      </w:r>
      <w:r w:rsidR="00C62C46" w:rsidRPr="008A21DD">
        <w:rPr>
          <w:sz w:val="24"/>
          <w:szCs w:val="24"/>
        </w:rPr>
        <w:t>А</w:t>
      </w:r>
      <w:r w:rsidRPr="008A21DD">
        <w:rPr>
          <w:sz w:val="24"/>
          <w:szCs w:val="24"/>
        </w:rPr>
        <w:t>дминистрации</w:t>
      </w:r>
      <w:r w:rsidR="00EE6932" w:rsidRPr="008A21DD">
        <w:rPr>
          <w:sz w:val="24"/>
          <w:szCs w:val="24"/>
        </w:rPr>
        <w:t xml:space="preserve"> муниципального образования</w:t>
      </w:r>
      <w:r w:rsidRPr="008A21DD">
        <w:rPr>
          <w:sz w:val="24"/>
          <w:szCs w:val="24"/>
        </w:rPr>
        <w:t xml:space="preserve"> на решения, действия (бездействие) заместителя Главы администрации</w:t>
      </w:r>
      <w:r w:rsidR="00EE6932" w:rsidRPr="008A21DD">
        <w:rPr>
          <w:sz w:val="24"/>
          <w:szCs w:val="24"/>
        </w:rPr>
        <w:t xml:space="preserve"> муниципального образования</w:t>
      </w:r>
      <w:r w:rsidRPr="008A21DD">
        <w:rPr>
          <w:sz w:val="24"/>
          <w:szCs w:val="24"/>
        </w:rPr>
        <w:t>;</w:t>
      </w:r>
    </w:p>
    <w:p w14:paraId="11765473" w14:textId="4AA1C751" w:rsidR="000A5696" w:rsidRPr="008A21DD" w:rsidRDefault="007B79C0" w:rsidP="008A21DD">
      <w:pPr>
        <w:pStyle w:val="a5"/>
        <w:numPr>
          <w:ilvl w:val="1"/>
          <w:numId w:val="7"/>
        </w:numPr>
        <w:tabs>
          <w:tab w:val="left" w:pos="709"/>
        </w:tabs>
        <w:ind w:left="-567" w:firstLine="542"/>
        <w:rPr>
          <w:sz w:val="24"/>
          <w:szCs w:val="24"/>
        </w:rPr>
      </w:pPr>
      <w:r w:rsidRPr="008A21DD">
        <w:rPr>
          <w:sz w:val="24"/>
          <w:szCs w:val="24"/>
        </w:rPr>
        <w:t xml:space="preserve">заместителю Главы </w:t>
      </w:r>
      <w:r w:rsidR="00C62C46" w:rsidRPr="008A21DD">
        <w:rPr>
          <w:sz w:val="24"/>
          <w:szCs w:val="24"/>
        </w:rPr>
        <w:t>А</w:t>
      </w:r>
      <w:r w:rsidRPr="008A21DD">
        <w:rPr>
          <w:sz w:val="24"/>
          <w:szCs w:val="24"/>
        </w:rPr>
        <w:t>дминистрации</w:t>
      </w:r>
      <w:r w:rsidR="00EE6932" w:rsidRPr="008A21DD">
        <w:rPr>
          <w:sz w:val="24"/>
          <w:szCs w:val="24"/>
        </w:rPr>
        <w:t xml:space="preserve"> муниципального образования</w:t>
      </w:r>
      <w:r w:rsidRPr="008A21DD">
        <w:rPr>
          <w:sz w:val="24"/>
          <w:szCs w:val="24"/>
        </w:rPr>
        <w:t xml:space="preserve"> или Главе администрации</w:t>
      </w:r>
      <w:r w:rsidR="00EE6932" w:rsidRPr="008A21DD">
        <w:rPr>
          <w:sz w:val="24"/>
          <w:szCs w:val="24"/>
        </w:rPr>
        <w:t xml:space="preserve"> муниципального образования</w:t>
      </w:r>
      <w:r w:rsidRPr="008A21DD">
        <w:rPr>
          <w:sz w:val="24"/>
          <w:szCs w:val="24"/>
        </w:rPr>
        <w:t xml:space="preserve"> на решения, действия (бездействие) лица, исполняющего обязанности </w:t>
      </w:r>
      <w:r w:rsidR="00C62C46" w:rsidRPr="008A21DD">
        <w:rPr>
          <w:sz w:val="24"/>
          <w:szCs w:val="24"/>
        </w:rPr>
        <w:t xml:space="preserve">руководителя </w:t>
      </w:r>
      <w:r w:rsidR="00153292" w:rsidRPr="008A21DD">
        <w:rPr>
          <w:sz w:val="24"/>
          <w:szCs w:val="24"/>
        </w:rPr>
        <w:t>отдела</w:t>
      </w:r>
      <w:r w:rsidRPr="008A21DD">
        <w:rPr>
          <w:sz w:val="24"/>
          <w:szCs w:val="24"/>
        </w:rPr>
        <w:t>;</w:t>
      </w:r>
    </w:p>
    <w:p w14:paraId="03927BB9" w14:textId="46D91F09" w:rsidR="000A5696" w:rsidRPr="008A21DD" w:rsidRDefault="007B79C0" w:rsidP="008A21DD">
      <w:pPr>
        <w:pStyle w:val="a5"/>
        <w:numPr>
          <w:ilvl w:val="1"/>
          <w:numId w:val="7"/>
        </w:numPr>
        <w:tabs>
          <w:tab w:val="left" w:pos="709"/>
        </w:tabs>
        <w:ind w:left="-567" w:firstLine="542"/>
        <w:rPr>
          <w:sz w:val="24"/>
          <w:szCs w:val="24"/>
        </w:rPr>
      </w:pPr>
      <w:r w:rsidRPr="008A21DD">
        <w:rPr>
          <w:sz w:val="24"/>
          <w:szCs w:val="24"/>
        </w:rPr>
        <w:t>заместителю Главы администрации</w:t>
      </w:r>
      <w:r w:rsidR="00EE6932" w:rsidRPr="008A21DD">
        <w:rPr>
          <w:sz w:val="24"/>
          <w:szCs w:val="24"/>
        </w:rPr>
        <w:t xml:space="preserve"> муниципального образования</w:t>
      </w:r>
      <w:r w:rsidRPr="008A21DD">
        <w:rPr>
          <w:sz w:val="24"/>
          <w:szCs w:val="24"/>
        </w:rPr>
        <w:t xml:space="preserve">, </w:t>
      </w:r>
      <w:r w:rsidR="00C62C46" w:rsidRPr="008A21DD">
        <w:rPr>
          <w:sz w:val="24"/>
          <w:szCs w:val="24"/>
        </w:rPr>
        <w:t xml:space="preserve">руководителю </w:t>
      </w:r>
      <w:r w:rsidR="00153292" w:rsidRPr="008A21DD">
        <w:rPr>
          <w:sz w:val="24"/>
          <w:szCs w:val="24"/>
        </w:rPr>
        <w:t>отдела</w:t>
      </w:r>
      <w:r w:rsidR="00C62C46" w:rsidRPr="008A21DD">
        <w:rPr>
          <w:sz w:val="24"/>
          <w:szCs w:val="24"/>
        </w:rPr>
        <w:t xml:space="preserve"> </w:t>
      </w:r>
      <w:r w:rsidRPr="008A21DD">
        <w:rPr>
          <w:sz w:val="24"/>
          <w:szCs w:val="24"/>
        </w:rPr>
        <w:t>или лицу, исполняющему обязанности</w:t>
      </w:r>
      <w:r w:rsidR="00486FFA" w:rsidRPr="008A21DD">
        <w:rPr>
          <w:sz w:val="24"/>
          <w:szCs w:val="24"/>
        </w:rPr>
        <w:t xml:space="preserve"> </w:t>
      </w:r>
      <w:r w:rsidR="00C62C46" w:rsidRPr="008A21DD">
        <w:rPr>
          <w:sz w:val="24"/>
          <w:szCs w:val="24"/>
        </w:rPr>
        <w:t xml:space="preserve">руководителя </w:t>
      </w:r>
      <w:r w:rsidR="00153292" w:rsidRPr="008A21DD">
        <w:rPr>
          <w:sz w:val="24"/>
          <w:szCs w:val="24"/>
        </w:rPr>
        <w:t>отдела</w:t>
      </w:r>
      <w:r w:rsidRPr="008A21DD">
        <w:rPr>
          <w:sz w:val="24"/>
          <w:szCs w:val="24"/>
        </w:rPr>
        <w:t xml:space="preserve">, на решения, действия (бездействие) ответственных </w:t>
      </w:r>
      <w:r w:rsidR="00993C53" w:rsidRPr="008A21DD">
        <w:rPr>
          <w:sz w:val="24"/>
          <w:szCs w:val="24"/>
        </w:rPr>
        <w:t>должностных лиц</w:t>
      </w:r>
      <w:r w:rsidRPr="008A21DD">
        <w:rPr>
          <w:sz w:val="24"/>
          <w:szCs w:val="24"/>
        </w:rPr>
        <w:t xml:space="preserve"> </w:t>
      </w:r>
      <w:r w:rsidR="00153292" w:rsidRPr="008A21DD">
        <w:rPr>
          <w:sz w:val="24"/>
          <w:szCs w:val="24"/>
        </w:rPr>
        <w:t>отдела</w:t>
      </w:r>
      <w:r w:rsidRPr="008A21DD">
        <w:rPr>
          <w:sz w:val="24"/>
          <w:szCs w:val="24"/>
        </w:rPr>
        <w:t>.</w:t>
      </w:r>
    </w:p>
    <w:p w14:paraId="25A127AC" w14:textId="00561E1D" w:rsidR="000A5696" w:rsidRPr="008A21DD" w:rsidRDefault="00C62C46" w:rsidP="008A21DD">
      <w:pPr>
        <w:pStyle w:val="a3"/>
        <w:ind w:left="-567" w:firstLine="542"/>
        <w:jc w:val="both"/>
        <w:rPr>
          <w:sz w:val="24"/>
          <w:szCs w:val="24"/>
        </w:rPr>
      </w:pPr>
      <w:r w:rsidRPr="008A21DD">
        <w:rPr>
          <w:sz w:val="24"/>
          <w:szCs w:val="24"/>
        </w:rPr>
        <w:t xml:space="preserve">27.3. </w:t>
      </w:r>
      <w:r w:rsidR="007B79C0" w:rsidRPr="008A21DD">
        <w:rPr>
          <w:sz w:val="24"/>
          <w:szCs w:val="24"/>
        </w:rPr>
        <w:t>Жалоба может быть направлена по почте, с использованием информационно-телекоммуникационной сети Интернет, а также может быть принята на личном приеме заявителя.</w:t>
      </w:r>
    </w:p>
    <w:p w14:paraId="327BC58E" w14:textId="77777777" w:rsidR="000A5696" w:rsidRPr="008A21DD" w:rsidRDefault="00C62C46" w:rsidP="008A21DD">
      <w:pPr>
        <w:pStyle w:val="a5"/>
        <w:tabs>
          <w:tab w:val="left" w:pos="1627"/>
        </w:tabs>
        <w:ind w:left="-567" w:firstLine="709"/>
        <w:rPr>
          <w:sz w:val="24"/>
          <w:szCs w:val="24"/>
        </w:rPr>
      </w:pPr>
      <w:r w:rsidRPr="008A21DD">
        <w:rPr>
          <w:sz w:val="24"/>
          <w:szCs w:val="24"/>
        </w:rPr>
        <w:t xml:space="preserve">27.4. </w:t>
      </w:r>
      <w:r w:rsidR="007B79C0" w:rsidRPr="008A21DD">
        <w:rPr>
          <w:sz w:val="24"/>
          <w:szCs w:val="24"/>
        </w:rPr>
        <w:t>Жалоба должна</w:t>
      </w:r>
      <w:r w:rsidR="00486FFA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содержать:</w:t>
      </w:r>
    </w:p>
    <w:p w14:paraId="5156AAC8" w14:textId="77777777" w:rsidR="000A5696" w:rsidRPr="008A21DD" w:rsidRDefault="007B79C0" w:rsidP="008A21DD">
      <w:pPr>
        <w:pStyle w:val="a5"/>
        <w:numPr>
          <w:ilvl w:val="1"/>
          <w:numId w:val="7"/>
        </w:numPr>
        <w:tabs>
          <w:tab w:val="left" w:pos="851"/>
        </w:tabs>
        <w:ind w:left="-567" w:firstLine="542"/>
        <w:rPr>
          <w:sz w:val="24"/>
          <w:szCs w:val="24"/>
        </w:rPr>
      </w:pPr>
      <w:r w:rsidRPr="008A21DD">
        <w:rPr>
          <w:sz w:val="24"/>
          <w:szCs w:val="24"/>
        </w:rPr>
        <w:t xml:space="preserve">наименование органа, предоставляющего муниципальную </w:t>
      </w:r>
      <w:r w:rsidRPr="008A21DD">
        <w:rPr>
          <w:spacing w:val="-3"/>
          <w:sz w:val="24"/>
          <w:szCs w:val="24"/>
        </w:rPr>
        <w:t xml:space="preserve">услугу, </w:t>
      </w:r>
      <w:r w:rsidRPr="008A21DD">
        <w:rPr>
          <w:sz w:val="24"/>
          <w:szCs w:val="24"/>
        </w:rPr>
        <w:t xml:space="preserve">должностного лица органа, предоставляющего муниципальную </w:t>
      </w:r>
      <w:r w:rsidRPr="008A21DD">
        <w:rPr>
          <w:spacing w:val="-3"/>
          <w:sz w:val="24"/>
          <w:szCs w:val="24"/>
        </w:rPr>
        <w:t xml:space="preserve">услугу, </w:t>
      </w:r>
      <w:r w:rsidRPr="008A21DD">
        <w:rPr>
          <w:sz w:val="24"/>
          <w:szCs w:val="24"/>
        </w:rPr>
        <w:t>либо муниципального служащего</w:t>
      </w:r>
      <w:r w:rsidR="00993C53" w:rsidRPr="008A21DD">
        <w:rPr>
          <w:sz w:val="24"/>
          <w:szCs w:val="24"/>
        </w:rPr>
        <w:t>,</w:t>
      </w:r>
      <w:r w:rsidRPr="008A21DD">
        <w:rPr>
          <w:sz w:val="24"/>
          <w:szCs w:val="24"/>
        </w:rPr>
        <w:t xml:space="preserve"> решение и действия (бездействие) которого обжалуются;</w:t>
      </w:r>
    </w:p>
    <w:p w14:paraId="04E29E77" w14:textId="77777777" w:rsidR="000A5696" w:rsidRPr="008A21DD" w:rsidRDefault="007B79C0" w:rsidP="008A21DD">
      <w:pPr>
        <w:pStyle w:val="a5"/>
        <w:numPr>
          <w:ilvl w:val="1"/>
          <w:numId w:val="7"/>
        </w:numPr>
        <w:tabs>
          <w:tab w:val="left" w:pos="851"/>
          <w:tab w:val="left" w:pos="1301"/>
        </w:tabs>
        <w:ind w:left="-567" w:firstLine="542"/>
        <w:rPr>
          <w:sz w:val="24"/>
          <w:szCs w:val="24"/>
        </w:rPr>
      </w:pPr>
      <w:r w:rsidRPr="008A21DD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 w:rsidR="002A2566" w:rsidRPr="008A21DD">
        <w:rPr>
          <w:sz w:val="24"/>
          <w:szCs w:val="24"/>
        </w:rPr>
        <w:t xml:space="preserve"> </w:t>
      </w:r>
      <w:r w:rsidRPr="008A21DD">
        <w:rPr>
          <w:sz w:val="24"/>
          <w:szCs w:val="24"/>
        </w:rPr>
        <w:t>заявителю;</w:t>
      </w:r>
    </w:p>
    <w:p w14:paraId="04E5EC9D" w14:textId="77777777" w:rsidR="000A5696" w:rsidRPr="008A21DD" w:rsidRDefault="007B79C0" w:rsidP="008A21DD">
      <w:pPr>
        <w:pStyle w:val="a5"/>
        <w:numPr>
          <w:ilvl w:val="1"/>
          <w:numId w:val="7"/>
        </w:numPr>
        <w:tabs>
          <w:tab w:val="left" w:pos="709"/>
        </w:tabs>
        <w:ind w:left="-567" w:firstLine="542"/>
        <w:rPr>
          <w:sz w:val="24"/>
          <w:szCs w:val="24"/>
        </w:rPr>
      </w:pPr>
      <w:r w:rsidRPr="008A21DD">
        <w:rPr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</w:t>
      </w:r>
      <w:r w:rsidRPr="008A21DD">
        <w:rPr>
          <w:spacing w:val="-3"/>
          <w:sz w:val="24"/>
          <w:szCs w:val="24"/>
        </w:rPr>
        <w:t xml:space="preserve">услугу, </w:t>
      </w:r>
      <w:r w:rsidRPr="008A21DD">
        <w:rPr>
          <w:sz w:val="24"/>
          <w:szCs w:val="24"/>
        </w:rPr>
        <w:t xml:space="preserve">должностного лица органа, предоставляющего муниципальную </w:t>
      </w:r>
      <w:r w:rsidRPr="008A21DD">
        <w:rPr>
          <w:spacing w:val="-3"/>
          <w:sz w:val="24"/>
          <w:szCs w:val="24"/>
        </w:rPr>
        <w:t xml:space="preserve">услугу, </w:t>
      </w:r>
      <w:r w:rsidRPr="008A21DD">
        <w:rPr>
          <w:sz w:val="24"/>
          <w:szCs w:val="24"/>
        </w:rPr>
        <w:t>либо муниципального служащего;</w:t>
      </w:r>
    </w:p>
    <w:p w14:paraId="01F0050D" w14:textId="7DF80CBF" w:rsidR="000A5696" w:rsidRPr="008A21DD" w:rsidRDefault="007B79C0" w:rsidP="008A21DD">
      <w:pPr>
        <w:pStyle w:val="a5"/>
        <w:numPr>
          <w:ilvl w:val="1"/>
          <w:numId w:val="7"/>
        </w:numPr>
        <w:tabs>
          <w:tab w:val="left" w:pos="709"/>
          <w:tab w:val="left" w:pos="1320"/>
        </w:tabs>
        <w:ind w:left="-567" w:firstLine="542"/>
        <w:rPr>
          <w:sz w:val="24"/>
          <w:szCs w:val="24"/>
        </w:rPr>
      </w:pPr>
      <w:r w:rsidRPr="008A21DD">
        <w:rPr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8A21DD">
        <w:rPr>
          <w:spacing w:val="-3"/>
          <w:sz w:val="24"/>
          <w:szCs w:val="24"/>
        </w:rPr>
        <w:t xml:space="preserve">услугу, </w:t>
      </w:r>
      <w:r w:rsidRPr="008A21DD">
        <w:rPr>
          <w:sz w:val="24"/>
          <w:szCs w:val="24"/>
        </w:rPr>
        <w:t>должностного лица органа, предоставляющего муниципальную услугу либо муниципального служащего. Заявителем могут</w:t>
      </w:r>
      <w:r w:rsidR="002A2566" w:rsidRPr="008A21DD">
        <w:rPr>
          <w:sz w:val="24"/>
          <w:szCs w:val="24"/>
        </w:rPr>
        <w:t xml:space="preserve"> </w:t>
      </w:r>
      <w:r w:rsidRPr="008A21DD">
        <w:rPr>
          <w:sz w:val="24"/>
          <w:szCs w:val="24"/>
        </w:rPr>
        <w:t>быть</w:t>
      </w:r>
      <w:r w:rsidR="00153292" w:rsidRPr="008A21DD">
        <w:rPr>
          <w:sz w:val="24"/>
          <w:szCs w:val="24"/>
        </w:rPr>
        <w:t xml:space="preserve"> </w:t>
      </w:r>
      <w:r w:rsidRPr="008A21DD">
        <w:rPr>
          <w:sz w:val="24"/>
          <w:szCs w:val="24"/>
        </w:rPr>
        <w:t>представлены документы (при наличии), подтверждающие доводы заявителя, либо их копии.</w:t>
      </w:r>
    </w:p>
    <w:p w14:paraId="6FFE8775" w14:textId="77777777" w:rsidR="000A5696" w:rsidRPr="008A21DD" w:rsidRDefault="002D76DD" w:rsidP="008A21DD">
      <w:pPr>
        <w:tabs>
          <w:tab w:val="left" w:pos="993"/>
        </w:tabs>
        <w:ind w:left="-567" w:firstLine="557"/>
        <w:jc w:val="both"/>
        <w:rPr>
          <w:sz w:val="24"/>
          <w:szCs w:val="24"/>
        </w:rPr>
      </w:pPr>
      <w:r w:rsidRPr="008A21DD">
        <w:rPr>
          <w:sz w:val="24"/>
          <w:szCs w:val="24"/>
        </w:rPr>
        <w:t xml:space="preserve">27.5. </w:t>
      </w:r>
      <w:r w:rsidR="007B79C0" w:rsidRPr="008A21DD">
        <w:rPr>
          <w:sz w:val="24"/>
          <w:szCs w:val="24"/>
        </w:rPr>
        <w:t>Жалоба, поступившая в орган, предоставляющий муниципальную услугу подлежит рассмотрению в течение 15 рабочих дней со дня ее регистрации, а в случае обжалования отказа органа,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r w:rsidR="002A2566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регистрации.</w:t>
      </w:r>
    </w:p>
    <w:p w14:paraId="129F7524" w14:textId="77777777" w:rsidR="000A5696" w:rsidRPr="008A21DD" w:rsidRDefault="002D76DD" w:rsidP="008A21DD">
      <w:pPr>
        <w:tabs>
          <w:tab w:val="left" w:pos="993"/>
        </w:tabs>
        <w:ind w:left="-567" w:firstLine="557"/>
        <w:jc w:val="both"/>
        <w:rPr>
          <w:sz w:val="24"/>
          <w:szCs w:val="24"/>
        </w:rPr>
      </w:pPr>
      <w:r w:rsidRPr="008A21DD">
        <w:rPr>
          <w:sz w:val="24"/>
          <w:szCs w:val="24"/>
        </w:rPr>
        <w:t xml:space="preserve">27.6. </w:t>
      </w:r>
      <w:r w:rsidR="007B79C0" w:rsidRPr="008A21DD">
        <w:rPr>
          <w:sz w:val="24"/>
          <w:szCs w:val="24"/>
        </w:rPr>
        <w:t>Исчерпывающий перечень оснований для приостановления рассмотрения жалобы (претензии) и случаев, в которых ответ на жалобу (претензию) не</w:t>
      </w:r>
      <w:r w:rsidR="002A2566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дается.</w:t>
      </w:r>
    </w:p>
    <w:p w14:paraId="0A5DA433" w14:textId="77777777" w:rsidR="000A5696" w:rsidRPr="008A21DD" w:rsidRDefault="007B79C0" w:rsidP="008A21DD">
      <w:pPr>
        <w:pStyle w:val="a3"/>
        <w:ind w:left="-567" w:firstLine="542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Основания для приостановления рассмотрения жалобы (претензии) отсутствуют.</w:t>
      </w:r>
    </w:p>
    <w:p w14:paraId="4570DBE5" w14:textId="77777777" w:rsidR="000A5696" w:rsidRPr="008A21DD" w:rsidRDefault="007B79C0" w:rsidP="008A21DD">
      <w:pPr>
        <w:pStyle w:val="a3"/>
        <w:ind w:left="-567" w:firstLine="542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Ответ на жалобу (претензию) не дается в случаях:</w:t>
      </w:r>
    </w:p>
    <w:p w14:paraId="15B0AFD8" w14:textId="77777777" w:rsidR="000A5696" w:rsidRPr="008A21DD" w:rsidRDefault="007B79C0" w:rsidP="008A21DD">
      <w:pPr>
        <w:pStyle w:val="a3"/>
        <w:ind w:left="-567" w:firstLine="542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если в жалобе (претензии) не указаны фамилия заявителя, направившего обращение, и почтовый адрес, по которому должен быть направлен ответ, ответ на жалобу (претензию);</w:t>
      </w:r>
    </w:p>
    <w:p w14:paraId="3656A82B" w14:textId="77777777" w:rsidR="000A5696" w:rsidRPr="008A21DD" w:rsidRDefault="007B79C0" w:rsidP="008A21DD">
      <w:pPr>
        <w:pStyle w:val="a3"/>
        <w:ind w:left="-567" w:firstLine="542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если текст письменной жалобы (претензии) не поддается прочтению. Жалоба (претензия) не подлежит направлению на рассмотрение, о чем в течение семи дней со дня регистрации жалобы (претензии) сообщается заявителю, направившему обращение, если фамилия и почтовый адрес отправителя поддаются прочтению.</w:t>
      </w:r>
    </w:p>
    <w:p w14:paraId="357E4407" w14:textId="77777777" w:rsidR="000A5696" w:rsidRPr="008A21DD" w:rsidRDefault="007B79C0" w:rsidP="008A21DD">
      <w:pPr>
        <w:pStyle w:val="a3"/>
        <w:ind w:left="-567" w:firstLine="542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Ответ на жалобу (претензию) по существу не дается в случаях:</w:t>
      </w:r>
    </w:p>
    <w:p w14:paraId="4804822E" w14:textId="77777777" w:rsidR="000A5696" w:rsidRPr="008A21DD" w:rsidRDefault="00993C53" w:rsidP="008A21DD">
      <w:pPr>
        <w:pStyle w:val="a3"/>
        <w:ind w:left="-567" w:firstLine="542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Е</w:t>
      </w:r>
      <w:r w:rsidR="007B79C0" w:rsidRPr="008A21DD">
        <w:rPr>
          <w:sz w:val="24"/>
          <w:szCs w:val="24"/>
        </w:rPr>
        <w:t>сли в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государственный орган в соответствии с его компетенцией.</w:t>
      </w:r>
    </w:p>
    <w:p w14:paraId="7002FD0B" w14:textId="77777777" w:rsidR="000A5696" w:rsidRPr="008A21DD" w:rsidRDefault="007B79C0" w:rsidP="008A21DD">
      <w:pPr>
        <w:pStyle w:val="a3"/>
        <w:ind w:left="-567" w:firstLine="542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Если в жалобе (претензии) содержатся нецензурные либо оскорбительные выражения, угрозы жизни, здоровью и имуществу должностного лица, а также членов его семьи, то должностное лицо, наделенное полномочиями по рассмотрению жалоб,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14:paraId="3DB28323" w14:textId="77777777" w:rsidR="000A5696" w:rsidRPr="008A21DD" w:rsidRDefault="007B79C0" w:rsidP="008A21DD">
      <w:pPr>
        <w:pStyle w:val="a3"/>
        <w:ind w:left="-567" w:firstLine="542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Если ответ по существу жалобы (претензии)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 (претензию), сообщается о невозможности дать ответ по существу в связи с недопустимостью разглашения указанных сведений.</w:t>
      </w:r>
    </w:p>
    <w:p w14:paraId="045D9E2D" w14:textId="77777777" w:rsidR="000A5696" w:rsidRPr="008A21DD" w:rsidRDefault="007B79C0" w:rsidP="008A21DD">
      <w:pPr>
        <w:pStyle w:val="a3"/>
        <w:ind w:left="-567" w:firstLine="542"/>
        <w:jc w:val="both"/>
        <w:rPr>
          <w:sz w:val="24"/>
          <w:szCs w:val="24"/>
        </w:rPr>
      </w:pPr>
      <w:r w:rsidRPr="008A21DD">
        <w:rPr>
          <w:sz w:val="24"/>
          <w:szCs w:val="24"/>
        </w:rPr>
        <w:t xml:space="preserve">В случае если причины, по которым ответ на жалобу (претензию) не мог быть дан, впоследствии </w:t>
      </w:r>
      <w:r w:rsidRPr="008A21DD">
        <w:rPr>
          <w:sz w:val="24"/>
          <w:szCs w:val="24"/>
        </w:rPr>
        <w:lastRenderedPageBreak/>
        <w:t>были устранены, заявитель вправе повторно направить жалобу (претензию).</w:t>
      </w:r>
    </w:p>
    <w:p w14:paraId="1689CA44" w14:textId="77777777" w:rsidR="000A5696" w:rsidRPr="008A21DD" w:rsidRDefault="002D76DD" w:rsidP="008A21DD">
      <w:pPr>
        <w:tabs>
          <w:tab w:val="left" w:pos="567"/>
        </w:tabs>
        <w:ind w:left="-567" w:firstLine="567"/>
        <w:jc w:val="both"/>
        <w:rPr>
          <w:sz w:val="24"/>
          <w:szCs w:val="24"/>
        </w:rPr>
      </w:pPr>
      <w:r w:rsidRPr="008A21DD">
        <w:rPr>
          <w:spacing w:val="-3"/>
          <w:sz w:val="24"/>
          <w:szCs w:val="24"/>
        </w:rPr>
        <w:t xml:space="preserve">27.7. </w:t>
      </w:r>
      <w:r w:rsidR="007B79C0" w:rsidRPr="008A21DD">
        <w:rPr>
          <w:spacing w:val="-3"/>
          <w:sz w:val="24"/>
          <w:szCs w:val="24"/>
        </w:rPr>
        <w:t xml:space="preserve">По </w:t>
      </w:r>
      <w:r w:rsidR="007B79C0" w:rsidRPr="008A21DD">
        <w:rPr>
          <w:sz w:val="24"/>
          <w:szCs w:val="24"/>
        </w:rPr>
        <w:t xml:space="preserve">результатам рассмотрения жалобы </w:t>
      </w:r>
      <w:r w:rsidR="002A2566" w:rsidRPr="008A21DD">
        <w:rPr>
          <w:sz w:val="24"/>
          <w:szCs w:val="24"/>
        </w:rPr>
        <w:t>Отдел</w:t>
      </w:r>
      <w:r w:rsidR="007B79C0" w:rsidRPr="008A21DD">
        <w:rPr>
          <w:sz w:val="24"/>
          <w:szCs w:val="24"/>
        </w:rPr>
        <w:t>,</w:t>
      </w:r>
      <w:r w:rsidR="002A2566" w:rsidRPr="008A21DD">
        <w:rPr>
          <w:sz w:val="24"/>
          <w:szCs w:val="24"/>
        </w:rPr>
        <w:t xml:space="preserve"> администрация муниципального образования</w:t>
      </w:r>
      <w:r w:rsidR="007B79C0" w:rsidRPr="008A21DD">
        <w:rPr>
          <w:sz w:val="24"/>
          <w:szCs w:val="24"/>
        </w:rPr>
        <w:t xml:space="preserve"> принимает одно из следующих решений:</w:t>
      </w:r>
    </w:p>
    <w:p w14:paraId="3F2142BC" w14:textId="77777777" w:rsidR="000A5696" w:rsidRPr="008A21DD" w:rsidRDefault="007B79C0" w:rsidP="008A21DD">
      <w:pPr>
        <w:pStyle w:val="a5"/>
        <w:numPr>
          <w:ilvl w:val="1"/>
          <w:numId w:val="7"/>
        </w:numPr>
        <w:tabs>
          <w:tab w:val="left" w:pos="709"/>
        </w:tabs>
        <w:ind w:left="-567" w:firstLine="542"/>
        <w:rPr>
          <w:sz w:val="24"/>
          <w:szCs w:val="24"/>
        </w:rPr>
      </w:pPr>
      <w:r w:rsidRPr="008A21DD">
        <w:rPr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</w:t>
      </w:r>
      <w:r w:rsidRPr="008A21DD">
        <w:rPr>
          <w:spacing w:val="-3"/>
          <w:sz w:val="24"/>
          <w:szCs w:val="24"/>
        </w:rPr>
        <w:t xml:space="preserve">услугу, </w:t>
      </w:r>
      <w:r w:rsidRPr="008A21DD">
        <w:rPr>
          <w:sz w:val="24"/>
          <w:szCs w:val="24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</w:t>
      </w:r>
      <w:r w:rsidR="00E4373A" w:rsidRPr="008A21DD">
        <w:rPr>
          <w:sz w:val="24"/>
          <w:szCs w:val="24"/>
        </w:rPr>
        <w:t xml:space="preserve"> </w:t>
      </w:r>
      <w:r w:rsidRPr="008A21DD">
        <w:rPr>
          <w:sz w:val="24"/>
          <w:szCs w:val="24"/>
        </w:rPr>
        <w:t>формах;</w:t>
      </w:r>
    </w:p>
    <w:p w14:paraId="7A09EA54" w14:textId="77777777" w:rsidR="000A5696" w:rsidRPr="008A21DD" w:rsidRDefault="007B79C0" w:rsidP="008A21DD">
      <w:pPr>
        <w:pStyle w:val="a5"/>
        <w:numPr>
          <w:ilvl w:val="1"/>
          <w:numId w:val="7"/>
        </w:numPr>
        <w:tabs>
          <w:tab w:val="left" w:pos="709"/>
          <w:tab w:val="left" w:pos="1296"/>
        </w:tabs>
        <w:ind w:left="-567" w:firstLine="542"/>
        <w:rPr>
          <w:sz w:val="24"/>
          <w:szCs w:val="24"/>
        </w:rPr>
      </w:pPr>
      <w:r w:rsidRPr="008A21DD">
        <w:rPr>
          <w:sz w:val="24"/>
          <w:szCs w:val="24"/>
        </w:rPr>
        <w:t>отказывает в удовлетворении</w:t>
      </w:r>
      <w:r w:rsidR="00E4373A" w:rsidRPr="008A21DD">
        <w:rPr>
          <w:sz w:val="24"/>
          <w:szCs w:val="24"/>
        </w:rPr>
        <w:t xml:space="preserve"> </w:t>
      </w:r>
      <w:r w:rsidRPr="008A21DD">
        <w:rPr>
          <w:sz w:val="24"/>
          <w:szCs w:val="24"/>
        </w:rPr>
        <w:t>жалобы.</w:t>
      </w:r>
    </w:p>
    <w:p w14:paraId="696F9605" w14:textId="77777777" w:rsidR="000A5696" w:rsidRPr="008A21DD" w:rsidRDefault="002D76DD" w:rsidP="008A21DD">
      <w:pPr>
        <w:pStyle w:val="a5"/>
        <w:tabs>
          <w:tab w:val="left" w:pos="1781"/>
        </w:tabs>
        <w:ind w:left="-567"/>
        <w:rPr>
          <w:sz w:val="24"/>
          <w:szCs w:val="24"/>
        </w:rPr>
      </w:pPr>
      <w:r w:rsidRPr="008A21DD">
        <w:rPr>
          <w:spacing w:val="-3"/>
          <w:sz w:val="24"/>
          <w:szCs w:val="24"/>
        </w:rPr>
        <w:t xml:space="preserve">27.8. </w:t>
      </w:r>
      <w:r w:rsidR="007B79C0" w:rsidRPr="008A21DD">
        <w:rPr>
          <w:spacing w:val="-3"/>
          <w:sz w:val="24"/>
          <w:szCs w:val="24"/>
        </w:rPr>
        <w:t xml:space="preserve">Не </w:t>
      </w:r>
      <w:r w:rsidR="007B79C0" w:rsidRPr="008A21DD">
        <w:rPr>
          <w:sz w:val="24"/>
          <w:szCs w:val="24"/>
        </w:rPr>
        <w:t>позднее дня, следующего за днем принятия решения, указанного в пункте 6, заявителю в письменной форме и по желанию заявителя в электронной форме направляется мотивированный ответ о результатах рассмотрения</w:t>
      </w:r>
      <w:r w:rsidR="00E4373A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жалобы.</w:t>
      </w:r>
    </w:p>
    <w:p w14:paraId="78DB213E" w14:textId="77777777" w:rsidR="000A5696" w:rsidRPr="008A21DD" w:rsidRDefault="002D76DD" w:rsidP="008A21DD">
      <w:pPr>
        <w:pStyle w:val="a5"/>
        <w:tabs>
          <w:tab w:val="left" w:pos="1665"/>
        </w:tabs>
        <w:ind w:left="-567"/>
        <w:rPr>
          <w:sz w:val="24"/>
          <w:szCs w:val="24"/>
        </w:rPr>
      </w:pPr>
      <w:r w:rsidRPr="008A21DD">
        <w:rPr>
          <w:sz w:val="24"/>
          <w:szCs w:val="24"/>
        </w:rPr>
        <w:t xml:space="preserve">27.9. </w:t>
      </w:r>
      <w:r w:rsidR="007B79C0" w:rsidRPr="008A21DD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</w:t>
      </w:r>
      <w:r w:rsidR="00E4373A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прокуратуры.</w:t>
      </w:r>
    </w:p>
    <w:p w14:paraId="09974927" w14:textId="77777777" w:rsidR="000A5696" w:rsidRPr="008A21DD" w:rsidRDefault="000A5696" w:rsidP="008A21DD">
      <w:pPr>
        <w:pStyle w:val="a3"/>
        <w:tabs>
          <w:tab w:val="left" w:pos="8011"/>
        </w:tabs>
        <w:ind w:left="-567"/>
        <w:rPr>
          <w:sz w:val="24"/>
          <w:szCs w:val="24"/>
        </w:rPr>
      </w:pPr>
    </w:p>
    <w:p w14:paraId="6295CB93" w14:textId="77777777" w:rsidR="00766977" w:rsidRPr="008A21DD" w:rsidRDefault="00766977" w:rsidP="008A21DD">
      <w:pPr>
        <w:pStyle w:val="a3"/>
        <w:ind w:left="4843"/>
        <w:jc w:val="right"/>
        <w:rPr>
          <w:sz w:val="20"/>
          <w:szCs w:val="20"/>
        </w:rPr>
      </w:pPr>
      <w:bookmarkStart w:id="63" w:name="_Hlk34130376"/>
      <w:r w:rsidRPr="008A21DD">
        <w:rPr>
          <w:sz w:val="20"/>
          <w:szCs w:val="20"/>
        </w:rPr>
        <w:t>Приложение № 1</w:t>
      </w:r>
    </w:p>
    <w:p w14:paraId="1B7A4FF8" w14:textId="7888ABA7" w:rsidR="00766977" w:rsidRPr="008A21DD" w:rsidRDefault="00766977" w:rsidP="008A21DD">
      <w:pPr>
        <w:pStyle w:val="a3"/>
        <w:ind w:left="4843" w:right="181"/>
        <w:jc w:val="right"/>
        <w:rPr>
          <w:sz w:val="20"/>
          <w:szCs w:val="20"/>
        </w:rPr>
      </w:pPr>
      <w:r w:rsidRPr="008A21DD">
        <w:rPr>
          <w:sz w:val="20"/>
          <w:szCs w:val="20"/>
        </w:rPr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разрешений»</w:t>
      </w:r>
      <w:r w:rsidR="00A43D92">
        <w:rPr>
          <w:sz w:val="20"/>
          <w:szCs w:val="20"/>
        </w:rPr>
        <w:t xml:space="preserve"> на </w:t>
      </w:r>
      <w:proofErr w:type="gramStart"/>
      <w:r w:rsidR="00A43D92">
        <w:rPr>
          <w:sz w:val="20"/>
          <w:szCs w:val="20"/>
        </w:rPr>
        <w:t xml:space="preserve">территории  </w:t>
      </w:r>
      <w:proofErr w:type="spellStart"/>
      <w:r w:rsidR="00A43D92">
        <w:rPr>
          <w:sz w:val="20"/>
          <w:szCs w:val="20"/>
        </w:rPr>
        <w:t>Навлинского</w:t>
      </w:r>
      <w:proofErr w:type="spellEnd"/>
      <w:proofErr w:type="gramEnd"/>
      <w:r w:rsidR="00A43D92">
        <w:rPr>
          <w:sz w:val="20"/>
          <w:szCs w:val="20"/>
        </w:rPr>
        <w:t xml:space="preserve"> района</w:t>
      </w:r>
      <w:r w:rsidRPr="008A21DD">
        <w:rPr>
          <w:sz w:val="20"/>
          <w:szCs w:val="20"/>
        </w:rPr>
        <w:t xml:space="preserve">, утвержденному постановлением </w:t>
      </w:r>
      <w:r w:rsidR="008A21DD" w:rsidRPr="008A21DD">
        <w:rPr>
          <w:sz w:val="20"/>
          <w:szCs w:val="20"/>
        </w:rPr>
        <w:t xml:space="preserve">администрации </w:t>
      </w:r>
      <w:proofErr w:type="spellStart"/>
      <w:r w:rsidR="008A21DD" w:rsidRPr="008A21DD">
        <w:rPr>
          <w:sz w:val="20"/>
          <w:szCs w:val="20"/>
        </w:rPr>
        <w:t>Навлинского</w:t>
      </w:r>
      <w:proofErr w:type="spellEnd"/>
      <w:r w:rsidR="008A21DD" w:rsidRPr="008A21DD">
        <w:rPr>
          <w:sz w:val="20"/>
          <w:szCs w:val="20"/>
        </w:rPr>
        <w:t xml:space="preserve"> района</w:t>
      </w:r>
      <w:r w:rsidRPr="008A21DD">
        <w:rPr>
          <w:sz w:val="20"/>
          <w:szCs w:val="20"/>
        </w:rPr>
        <w:t xml:space="preserve"> ______________ № _________</w:t>
      </w:r>
    </w:p>
    <w:bookmarkEnd w:id="63"/>
    <w:p w14:paraId="75623867" w14:textId="77777777" w:rsidR="00766977" w:rsidRPr="008A21DD" w:rsidRDefault="00766977" w:rsidP="00601639">
      <w:pPr>
        <w:ind w:left="646" w:right="284"/>
        <w:jc w:val="center"/>
        <w:outlineLvl w:val="0"/>
        <w:rPr>
          <w:b/>
          <w:bCs/>
          <w:sz w:val="24"/>
          <w:szCs w:val="24"/>
          <w:lang w:eastAsia="en-US" w:bidi="ar-SA"/>
        </w:rPr>
      </w:pPr>
      <w:r w:rsidRPr="008A21DD">
        <w:rPr>
          <w:b/>
          <w:bCs/>
          <w:sz w:val="24"/>
          <w:szCs w:val="24"/>
          <w:lang w:eastAsia="en-US" w:bidi="ar-SA"/>
        </w:rPr>
        <w:t>Форма разрешения ___________________________________</w:t>
      </w:r>
    </w:p>
    <w:p w14:paraId="541AC320" w14:textId="77777777" w:rsidR="00766977" w:rsidRPr="00E021A9" w:rsidRDefault="00766977" w:rsidP="00601639">
      <w:pPr>
        <w:ind w:left="646" w:right="284"/>
        <w:jc w:val="center"/>
        <w:outlineLvl w:val="0"/>
        <w:rPr>
          <w:sz w:val="16"/>
          <w:szCs w:val="16"/>
          <w:lang w:eastAsia="en-US" w:bidi="ar-SA"/>
        </w:rPr>
      </w:pPr>
      <w:r w:rsidRPr="00E021A9">
        <w:rPr>
          <w:sz w:val="16"/>
          <w:szCs w:val="16"/>
          <w:lang w:eastAsia="en-US" w:bidi="ar-SA"/>
        </w:rPr>
        <w:t xml:space="preserve">                                                          (наименование администрации муниципального образования)</w:t>
      </w:r>
    </w:p>
    <w:p w14:paraId="21BC8F33" w14:textId="1F28B949" w:rsidR="00766977" w:rsidRPr="008A21DD" w:rsidRDefault="00766977" w:rsidP="00601639">
      <w:pPr>
        <w:ind w:left="653" w:right="284"/>
        <w:jc w:val="center"/>
        <w:rPr>
          <w:b/>
          <w:spacing w:val="-3"/>
          <w:sz w:val="24"/>
          <w:szCs w:val="24"/>
          <w:lang w:eastAsia="en-US" w:bidi="ar-SA"/>
        </w:rPr>
      </w:pPr>
      <w:r w:rsidRPr="008A21DD">
        <w:rPr>
          <w:b/>
          <w:sz w:val="24"/>
          <w:szCs w:val="24"/>
          <w:lang w:eastAsia="en-US" w:bidi="ar-SA"/>
        </w:rPr>
        <w:t xml:space="preserve">на установку и эксплуатацию рекламной конструкции на </w:t>
      </w:r>
      <w:r w:rsidRPr="008A21DD">
        <w:rPr>
          <w:b/>
          <w:spacing w:val="-3"/>
          <w:sz w:val="24"/>
          <w:szCs w:val="24"/>
          <w:lang w:eastAsia="en-US" w:bidi="ar-SA"/>
        </w:rPr>
        <w:t xml:space="preserve">территории </w:t>
      </w:r>
      <w:proofErr w:type="spellStart"/>
      <w:r w:rsidR="00E021A9">
        <w:rPr>
          <w:b/>
          <w:spacing w:val="-3"/>
          <w:sz w:val="24"/>
          <w:szCs w:val="24"/>
          <w:lang w:eastAsia="en-US" w:bidi="ar-SA"/>
        </w:rPr>
        <w:t>Навлинского</w:t>
      </w:r>
      <w:proofErr w:type="spellEnd"/>
      <w:r w:rsidR="00E021A9">
        <w:rPr>
          <w:b/>
          <w:spacing w:val="-3"/>
          <w:sz w:val="24"/>
          <w:szCs w:val="24"/>
          <w:lang w:eastAsia="en-US" w:bidi="ar-SA"/>
        </w:rPr>
        <w:t xml:space="preserve"> района</w:t>
      </w:r>
    </w:p>
    <w:p w14:paraId="6CBC1F19" w14:textId="06F20777" w:rsidR="00766977" w:rsidRPr="008A21DD" w:rsidRDefault="008A21DD" w:rsidP="008A21DD">
      <w:pPr>
        <w:pBdr>
          <w:bottom w:val="single" w:sz="12" w:space="1" w:color="auto"/>
        </w:pBdr>
        <w:jc w:val="center"/>
        <w:rPr>
          <w:b/>
          <w:sz w:val="24"/>
          <w:szCs w:val="24"/>
          <w:lang w:eastAsia="en-US" w:bidi="ar-SA"/>
        </w:rPr>
      </w:pPr>
      <w:r w:rsidRPr="008A21DD">
        <w:rPr>
          <w:b/>
          <w:sz w:val="24"/>
          <w:szCs w:val="24"/>
          <w:lang w:eastAsia="en-US" w:bidi="ar-SA"/>
        </w:rPr>
        <w:t xml:space="preserve">Администрация </w:t>
      </w:r>
      <w:proofErr w:type="spellStart"/>
      <w:r w:rsidRPr="008A21DD">
        <w:rPr>
          <w:b/>
          <w:sz w:val="24"/>
          <w:szCs w:val="24"/>
          <w:lang w:eastAsia="en-US" w:bidi="ar-SA"/>
        </w:rPr>
        <w:t>Навлинского</w:t>
      </w:r>
      <w:proofErr w:type="spellEnd"/>
      <w:r w:rsidRPr="008A21DD">
        <w:rPr>
          <w:b/>
          <w:sz w:val="24"/>
          <w:szCs w:val="24"/>
          <w:lang w:eastAsia="en-US" w:bidi="ar-SA"/>
        </w:rPr>
        <w:t xml:space="preserve"> района</w:t>
      </w:r>
    </w:p>
    <w:p w14:paraId="0801E9C9" w14:textId="77777777" w:rsidR="00766977" w:rsidRPr="008A21DD" w:rsidRDefault="00766977" w:rsidP="00601639">
      <w:pPr>
        <w:ind w:left="646" w:right="284"/>
        <w:jc w:val="center"/>
        <w:rPr>
          <w:bCs/>
          <w:sz w:val="18"/>
          <w:szCs w:val="18"/>
          <w:lang w:eastAsia="en-US" w:bidi="ar-SA"/>
        </w:rPr>
      </w:pPr>
      <w:r w:rsidRPr="008A21DD">
        <w:rPr>
          <w:bCs/>
          <w:sz w:val="18"/>
          <w:szCs w:val="18"/>
          <w:lang w:eastAsia="en-US" w:bidi="ar-SA"/>
        </w:rPr>
        <w:t>(администрация муниципального образования)</w:t>
      </w:r>
    </w:p>
    <w:p w14:paraId="4C72867B" w14:textId="77777777" w:rsidR="00766977" w:rsidRPr="008A21DD" w:rsidRDefault="00766977" w:rsidP="00601639">
      <w:pPr>
        <w:ind w:left="1007" w:right="284"/>
        <w:jc w:val="center"/>
        <w:rPr>
          <w:b/>
          <w:sz w:val="24"/>
          <w:szCs w:val="24"/>
          <w:lang w:eastAsia="en-US" w:bidi="ar-SA"/>
        </w:rPr>
      </w:pPr>
      <w:r w:rsidRPr="008A21DD">
        <w:rPr>
          <w:b/>
          <w:sz w:val="24"/>
          <w:szCs w:val="24"/>
          <w:lang w:eastAsia="en-US" w:bidi="ar-SA"/>
        </w:rPr>
        <w:t>РАЗРЕШЕНИЕ №</w:t>
      </w:r>
    </w:p>
    <w:p w14:paraId="27B0DCB9" w14:textId="5C71103F" w:rsidR="00766977" w:rsidRPr="008A21DD" w:rsidRDefault="00766977" w:rsidP="00601639">
      <w:pPr>
        <w:ind w:left="3345" w:right="817" w:hanging="1709"/>
        <w:rPr>
          <w:b/>
          <w:sz w:val="24"/>
          <w:szCs w:val="24"/>
          <w:lang w:eastAsia="en-US" w:bidi="ar-SA"/>
        </w:rPr>
      </w:pPr>
      <w:r w:rsidRPr="008A21DD">
        <w:rPr>
          <w:b/>
          <w:sz w:val="24"/>
          <w:szCs w:val="24"/>
          <w:lang w:eastAsia="en-US" w:bidi="ar-SA"/>
        </w:rPr>
        <w:t xml:space="preserve">на установку и эксплуатацию рекламной конструкции на территории </w:t>
      </w:r>
      <w:proofErr w:type="spellStart"/>
      <w:r w:rsidR="008A21DD" w:rsidRPr="008A21DD">
        <w:rPr>
          <w:b/>
          <w:sz w:val="24"/>
          <w:szCs w:val="24"/>
          <w:lang w:eastAsia="en-US" w:bidi="ar-SA"/>
        </w:rPr>
        <w:t>Навлинского</w:t>
      </w:r>
      <w:proofErr w:type="spellEnd"/>
      <w:r w:rsidR="008A21DD" w:rsidRPr="008A21DD">
        <w:rPr>
          <w:b/>
          <w:sz w:val="24"/>
          <w:szCs w:val="24"/>
          <w:lang w:eastAsia="en-US" w:bidi="ar-SA"/>
        </w:rPr>
        <w:t xml:space="preserve"> района</w:t>
      </w:r>
      <w:r w:rsidRPr="008A21DD">
        <w:rPr>
          <w:b/>
          <w:sz w:val="24"/>
          <w:szCs w:val="24"/>
          <w:lang w:eastAsia="en-US" w:bidi="ar-SA"/>
        </w:rPr>
        <w:t xml:space="preserve">                                 </w:t>
      </w:r>
    </w:p>
    <w:p w14:paraId="471071A2" w14:textId="3C8534FA" w:rsidR="00766977" w:rsidRPr="00577C10" w:rsidRDefault="00577C10" w:rsidP="00E021A9">
      <w:pPr>
        <w:tabs>
          <w:tab w:val="left" w:pos="6993"/>
          <w:tab w:val="left" w:pos="8521"/>
        </w:tabs>
        <w:jc w:val="both"/>
        <w:rPr>
          <w:b/>
          <w:sz w:val="24"/>
          <w:szCs w:val="24"/>
          <w:lang w:eastAsia="en-US" w:bidi="ar-SA"/>
        </w:rPr>
      </w:pPr>
      <w:proofErr w:type="spellStart"/>
      <w:r>
        <w:rPr>
          <w:b/>
          <w:sz w:val="24"/>
          <w:szCs w:val="24"/>
          <w:lang w:eastAsia="en-US" w:bidi="ar-SA"/>
        </w:rPr>
        <w:t>рп</w:t>
      </w:r>
      <w:proofErr w:type="spellEnd"/>
      <w:r>
        <w:rPr>
          <w:b/>
          <w:sz w:val="24"/>
          <w:szCs w:val="24"/>
          <w:lang w:eastAsia="en-US" w:bidi="ar-SA"/>
        </w:rPr>
        <w:t>. Навля</w:t>
      </w:r>
    </w:p>
    <w:p w14:paraId="5CE4382E" w14:textId="5D4E357B" w:rsidR="00766977" w:rsidRPr="00577C10" w:rsidRDefault="00766977" w:rsidP="00E021A9">
      <w:pPr>
        <w:tabs>
          <w:tab w:val="left" w:pos="6993"/>
          <w:tab w:val="left" w:pos="8521"/>
        </w:tabs>
        <w:jc w:val="both"/>
        <w:rPr>
          <w:bCs/>
          <w:sz w:val="24"/>
          <w:szCs w:val="24"/>
          <w:lang w:eastAsia="en-US" w:bidi="ar-SA"/>
        </w:rPr>
      </w:pPr>
      <w:r w:rsidRPr="00577C10">
        <w:rPr>
          <w:b/>
          <w:sz w:val="24"/>
          <w:szCs w:val="24"/>
          <w:lang w:eastAsia="en-US" w:bidi="ar-SA"/>
        </w:rPr>
        <w:tab/>
      </w:r>
      <w:r w:rsidRPr="00577C10">
        <w:rPr>
          <w:bCs/>
          <w:sz w:val="24"/>
          <w:szCs w:val="24"/>
          <w:lang w:eastAsia="en-US" w:bidi="ar-SA"/>
        </w:rPr>
        <w:t>«»</w:t>
      </w:r>
      <w:r w:rsidRPr="00577C10">
        <w:rPr>
          <w:bCs/>
          <w:sz w:val="24"/>
          <w:szCs w:val="24"/>
          <w:u w:val="single"/>
          <w:lang w:eastAsia="en-US" w:bidi="ar-SA"/>
        </w:rPr>
        <w:tab/>
      </w:r>
      <w:r w:rsidRPr="00577C10">
        <w:rPr>
          <w:bCs/>
          <w:sz w:val="24"/>
          <w:szCs w:val="24"/>
          <w:lang w:eastAsia="en-US" w:bidi="ar-SA"/>
        </w:rPr>
        <w:t>20г.</w:t>
      </w:r>
    </w:p>
    <w:p w14:paraId="3A4C1EDE" w14:textId="5530B6E3" w:rsidR="00766977" w:rsidRPr="00E021A9" w:rsidRDefault="00577C10" w:rsidP="00E021A9">
      <w:pPr>
        <w:jc w:val="both"/>
        <w:rPr>
          <w:sz w:val="24"/>
          <w:szCs w:val="24"/>
          <w:lang w:eastAsia="en-US" w:bidi="ar-SA"/>
        </w:rPr>
      </w:pPr>
      <w:r w:rsidRPr="00E021A9">
        <w:rPr>
          <w:sz w:val="24"/>
          <w:szCs w:val="24"/>
          <w:lang w:eastAsia="en-US" w:bidi="ar-SA"/>
        </w:rPr>
        <w:t xml:space="preserve">Администрация </w:t>
      </w:r>
      <w:proofErr w:type="spellStart"/>
      <w:r w:rsidRPr="00E021A9">
        <w:rPr>
          <w:sz w:val="24"/>
          <w:szCs w:val="24"/>
          <w:lang w:eastAsia="en-US" w:bidi="ar-SA"/>
        </w:rPr>
        <w:t>Навлинского</w:t>
      </w:r>
      <w:proofErr w:type="spellEnd"/>
      <w:r w:rsidRPr="00E021A9">
        <w:rPr>
          <w:sz w:val="24"/>
          <w:szCs w:val="24"/>
          <w:lang w:eastAsia="en-US" w:bidi="ar-SA"/>
        </w:rPr>
        <w:t xml:space="preserve"> района</w:t>
      </w:r>
      <w:r w:rsidR="00766977" w:rsidRPr="00E021A9">
        <w:rPr>
          <w:sz w:val="24"/>
          <w:szCs w:val="24"/>
          <w:lang w:eastAsia="en-US" w:bidi="ar-SA"/>
        </w:rPr>
        <w:t>, действующая на основании</w:t>
      </w:r>
    </w:p>
    <w:p w14:paraId="2CF34472" w14:textId="718D3D48" w:rsidR="00766977" w:rsidRDefault="00766977" w:rsidP="00E021A9">
      <w:pPr>
        <w:jc w:val="both"/>
        <w:rPr>
          <w:b/>
          <w:spacing w:val="-3"/>
          <w:sz w:val="24"/>
          <w:szCs w:val="24"/>
          <w:lang w:eastAsia="en-US" w:bidi="ar-SA"/>
        </w:rPr>
      </w:pPr>
      <w:r w:rsidRPr="00E021A9">
        <w:rPr>
          <w:sz w:val="24"/>
          <w:szCs w:val="24"/>
          <w:lang w:eastAsia="en-US" w:bidi="ar-SA"/>
        </w:rPr>
        <w:t>Устава ____________,</w:t>
      </w:r>
      <w:r w:rsidRPr="00601639">
        <w:rPr>
          <w:sz w:val="28"/>
          <w:szCs w:val="28"/>
          <w:lang w:eastAsia="en-US" w:bidi="ar-SA"/>
        </w:rPr>
        <w:t xml:space="preserve"> ____________________________________________, </w:t>
      </w:r>
      <w:r w:rsidRPr="00577C10">
        <w:rPr>
          <w:sz w:val="20"/>
          <w:szCs w:val="20"/>
          <w:lang w:eastAsia="en-US" w:bidi="ar-SA"/>
        </w:rPr>
        <w:t xml:space="preserve">(Решение Совета народных депутатов, реквизиты, </w:t>
      </w:r>
      <w:r w:rsidRPr="00577C10">
        <w:rPr>
          <w:spacing w:val="-3"/>
          <w:sz w:val="20"/>
          <w:szCs w:val="20"/>
          <w:lang w:eastAsia="en-US" w:bidi="ar-SA"/>
        </w:rPr>
        <w:t xml:space="preserve">О </w:t>
      </w:r>
      <w:r w:rsidRPr="00577C10">
        <w:rPr>
          <w:sz w:val="20"/>
          <w:szCs w:val="20"/>
          <w:lang w:eastAsia="en-US" w:bidi="ar-SA"/>
        </w:rPr>
        <w:t>принятии Положения о порядке установки рекламных конструкций</w:t>
      </w:r>
      <w:r w:rsidR="00E021A9">
        <w:rPr>
          <w:sz w:val="20"/>
          <w:szCs w:val="20"/>
          <w:lang w:eastAsia="en-US" w:bidi="ar-SA"/>
        </w:rPr>
        <w:t xml:space="preserve"> </w:t>
      </w:r>
      <w:r w:rsidRPr="00577C10">
        <w:rPr>
          <w:sz w:val="20"/>
          <w:szCs w:val="20"/>
          <w:lang w:eastAsia="en-US" w:bidi="ar-SA"/>
        </w:rPr>
        <w:t xml:space="preserve">на территории муниципального образования)       </w:t>
      </w:r>
      <w:r w:rsidRPr="00601639">
        <w:rPr>
          <w:sz w:val="28"/>
          <w:szCs w:val="28"/>
          <w:lang w:eastAsia="en-US" w:bidi="ar-SA"/>
        </w:rPr>
        <w:t xml:space="preserve">                                                                               </w:t>
      </w:r>
      <w:r w:rsidRPr="00577C10">
        <w:rPr>
          <w:sz w:val="24"/>
          <w:szCs w:val="24"/>
          <w:lang w:eastAsia="en-US" w:bidi="ar-SA"/>
        </w:rPr>
        <w:t xml:space="preserve">руководствуясь Федеральным законом от 13.03.2006 №38-ФЗ </w:t>
      </w:r>
      <w:r w:rsidRPr="00577C10">
        <w:rPr>
          <w:spacing w:val="-3"/>
          <w:sz w:val="24"/>
          <w:szCs w:val="24"/>
          <w:lang w:eastAsia="en-US" w:bidi="ar-SA"/>
        </w:rPr>
        <w:t xml:space="preserve">«О </w:t>
      </w:r>
      <w:r w:rsidRPr="00577C10">
        <w:rPr>
          <w:sz w:val="24"/>
          <w:szCs w:val="24"/>
          <w:lang w:eastAsia="en-US" w:bidi="ar-SA"/>
        </w:rPr>
        <w:t xml:space="preserve">рекламе», выдает </w:t>
      </w:r>
      <w:r w:rsidRPr="00577C10">
        <w:rPr>
          <w:b/>
          <w:sz w:val="24"/>
          <w:szCs w:val="24"/>
          <w:lang w:eastAsia="en-US" w:bidi="ar-SA"/>
        </w:rPr>
        <w:t xml:space="preserve">Разрешение на установку и эксплуатацию нижеуказанной рекламной конструкции на </w:t>
      </w:r>
      <w:r w:rsidRPr="00577C10">
        <w:rPr>
          <w:b/>
          <w:spacing w:val="-3"/>
          <w:sz w:val="24"/>
          <w:szCs w:val="24"/>
          <w:lang w:eastAsia="en-US" w:bidi="ar-SA"/>
        </w:rPr>
        <w:t xml:space="preserve">территории </w:t>
      </w:r>
      <w:proofErr w:type="spellStart"/>
      <w:r w:rsidR="00577C10" w:rsidRPr="00577C10">
        <w:rPr>
          <w:b/>
          <w:spacing w:val="-3"/>
          <w:sz w:val="24"/>
          <w:szCs w:val="24"/>
          <w:lang w:eastAsia="en-US" w:bidi="ar-SA"/>
        </w:rPr>
        <w:t>Навлинского</w:t>
      </w:r>
      <w:proofErr w:type="spellEnd"/>
      <w:r w:rsidR="00577C10" w:rsidRPr="00577C10">
        <w:rPr>
          <w:b/>
          <w:spacing w:val="-3"/>
          <w:sz w:val="24"/>
          <w:szCs w:val="24"/>
          <w:lang w:eastAsia="en-US" w:bidi="ar-SA"/>
        </w:rPr>
        <w:t xml:space="preserve"> района</w:t>
      </w:r>
      <w:r w:rsidR="00E021A9">
        <w:rPr>
          <w:b/>
          <w:spacing w:val="-3"/>
          <w:sz w:val="24"/>
          <w:szCs w:val="24"/>
          <w:lang w:eastAsia="en-US" w:bidi="ar-SA"/>
        </w:rPr>
        <w:t xml:space="preserve">  ____________________________________________________________________________</w:t>
      </w:r>
    </w:p>
    <w:p w14:paraId="77A3CD9F" w14:textId="77777777" w:rsidR="00E021A9" w:rsidRDefault="00E021A9" w:rsidP="00E021A9">
      <w:pPr>
        <w:tabs>
          <w:tab w:val="left" w:pos="1275"/>
        </w:tabs>
        <w:rPr>
          <w:sz w:val="16"/>
          <w:szCs w:val="16"/>
          <w:lang w:eastAsia="en-US" w:bidi="ar-SA"/>
        </w:rPr>
      </w:pPr>
      <w:r w:rsidRPr="00E021A9">
        <w:rPr>
          <w:sz w:val="16"/>
          <w:szCs w:val="16"/>
          <w:lang w:eastAsia="en-US" w:bidi="ar-SA"/>
        </w:rPr>
        <w:t xml:space="preserve">(наименование юридического лица, ИНН /КПП фамилия, имя, отчество, паспортные данные, ИНН физического лица, свидетельство о </w:t>
      </w:r>
    </w:p>
    <w:p w14:paraId="45388EA9" w14:textId="3B66F3CD" w:rsidR="00766977" w:rsidRPr="00E021A9" w:rsidRDefault="00E021A9" w:rsidP="00E021A9">
      <w:pPr>
        <w:tabs>
          <w:tab w:val="left" w:pos="1275"/>
        </w:tabs>
        <w:rPr>
          <w:sz w:val="16"/>
          <w:szCs w:val="16"/>
          <w:lang w:eastAsia="en-US" w:bidi="ar-SA"/>
        </w:rPr>
      </w:pPr>
      <w:r w:rsidRPr="00E021A9">
        <w:rPr>
          <w:sz w:val="16"/>
          <w:szCs w:val="16"/>
          <w:lang w:eastAsia="en-US" w:bidi="ar-SA"/>
        </w:rPr>
        <w:t>регистрации в качестве индивидуального предпринимателя,</w:t>
      </w:r>
      <w:r w:rsidR="00766977" w:rsidRPr="00E021A9">
        <w:rPr>
          <w:b/>
          <w:sz w:val="16"/>
          <w:szCs w:val="16"/>
          <w:lang w:eastAsia="en-US" w:bidi="ar-SA"/>
        </w:rPr>
        <w:t xml:space="preserve"> </w:t>
      </w:r>
      <w:r w:rsidR="00DC4974" w:rsidRPr="00E021A9">
        <w:rPr>
          <w:noProof/>
          <w:sz w:val="16"/>
          <w:szCs w:val="16"/>
          <w:lang w:eastAsia="en-US" w:bidi="ar-SA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4C73B0A9" wp14:editId="3DA15CB8">
                <wp:simplePos x="0" y="0"/>
                <wp:positionH relativeFrom="page">
                  <wp:posOffset>1694815</wp:posOffset>
                </wp:positionH>
                <wp:positionV relativeFrom="paragraph">
                  <wp:posOffset>198755</wp:posOffset>
                </wp:positionV>
                <wp:extent cx="5214620" cy="1270"/>
                <wp:effectExtent l="0" t="0" r="0" b="0"/>
                <wp:wrapTopAndBottom/>
                <wp:docPr id="47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4620" cy="1270"/>
                        </a:xfrm>
                        <a:custGeom>
                          <a:avLst/>
                          <a:gdLst>
                            <a:gd name="T0" fmla="+- 0 2669 2669"/>
                            <a:gd name="T1" fmla="*/ T0 w 8212"/>
                            <a:gd name="T2" fmla="+- 0 10881 2669"/>
                            <a:gd name="T3" fmla="*/ T2 w 8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12">
                              <a:moveTo>
                                <a:pt x="0" y="0"/>
                              </a:moveTo>
                              <a:lnTo>
                                <a:pt x="8212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15013" id="Freeform 83" o:spid="_x0000_s1026" style="position:absolute;margin-left:133.45pt;margin-top:15.65pt;width:410.6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" path="m,l8212,e" filled="f" strokeweight=".19642mm">
                <v:path arrowok="t" o:connecttype="custom" o:connectlocs="0,0;5214620,0" o:connectangles="0,0"/>
                <w10:wrap type="topAndBottom" anchorx="page"/>
              </v:shape>
            </w:pict>
          </mc:Fallback>
        </mc:AlternateContent>
      </w:r>
      <w:r w:rsidR="00766977" w:rsidRPr="00E021A9">
        <w:rPr>
          <w:sz w:val="16"/>
          <w:szCs w:val="16"/>
          <w:lang w:eastAsia="en-US" w:bidi="ar-SA"/>
        </w:rPr>
        <w:t>юридический адрес /домашний адрес физического лица)</w:t>
      </w:r>
    </w:p>
    <w:p w14:paraId="25C5B84C" w14:textId="77777777" w:rsidR="00766977" w:rsidRPr="00577C10" w:rsidRDefault="00766977" w:rsidP="00E021A9">
      <w:pPr>
        <w:numPr>
          <w:ilvl w:val="0"/>
          <w:numId w:val="21"/>
        </w:numPr>
        <w:tabs>
          <w:tab w:val="left" w:pos="744"/>
        </w:tabs>
        <w:ind w:left="0"/>
        <w:outlineLvl w:val="0"/>
        <w:rPr>
          <w:bCs/>
          <w:sz w:val="24"/>
          <w:szCs w:val="24"/>
          <w:lang w:eastAsia="en-US" w:bidi="ar-SA"/>
        </w:rPr>
      </w:pPr>
      <w:r w:rsidRPr="00577C10">
        <w:rPr>
          <w:b/>
          <w:bCs/>
          <w:sz w:val="24"/>
          <w:szCs w:val="24"/>
          <w:lang w:eastAsia="en-US" w:bidi="ar-SA"/>
        </w:rPr>
        <w:t>Адрес рекламной конструкции</w:t>
      </w:r>
      <w:r w:rsidRPr="00577C10">
        <w:rPr>
          <w:bCs/>
          <w:sz w:val="24"/>
          <w:szCs w:val="24"/>
          <w:lang w:eastAsia="en-US" w:bidi="ar-SA"/>
        </w:rPr>
        <w:t>:</w:t>
      </w:r>
    </w:p>
    <w:p w14:paraId="2D3BF95A" w14:textId="77777777" w:rsidR="00766977" w:rsidRPr="00577C10" w:rsidRDefault="00766977" w:rsidP="00E021A9">
      <w:pPr>
        <w:numPr>
          <w:ilvl w:val="0"/>
          <w:numId w:val="21"/>
        </w:numPr>
        <w:tabs>
          <w:tab w:val="left" w:pos="744"/>
        </w:tabs>
        <w:ind w:left="0"/>
        <w:rPr>
          <w:b/>
          <w:sz w:val="24"/>
          <w:szCs w:val="24"/>
          <w:lang w:eastAsia="en-US" w:bidi="ar-SA"/>
        </w:rPr>
      </w:pPr>
      <w:r w:rsidRPr="00577C10">
        <w:rPr>
          <w:b/>
          <w:sz w:val="24"/>
          <w:szCs w:val="24"/>
          <w:lang w:eastAsia="en-US" w:bidi="ar-SA"/>
        </w:rPr>
        <w:t>Вид и тип рекламной конструкции:</w:t>
      </w:r>
    </w:p>
    <w:p w14:paraId="70D9BEF2" w14:textId="77777777" w:rsidR="00766977" w:rsidRPr="00577C10" w:rsidRDefault="00766977" w:rsidP="00E021A9">
      <w:pPr>
        <w:numPr>
          <w:ilvl w:val="0"/>
          <w:numId w:val="21"/>
        </w:numPr>
        <w:tabs>
          <w:tab w:val="left" w:pos="744"/>
          <w:tab w:val="left" w:pos="4554"/>
          <w:tab w:val="left" w:pos="6110"/>
          <w:tab w:val="left" w:pos="8750"/>
        </w:tabs>
        <w:ind w:left="0" w:firstLine="0"/>
        <w:jc w:val="both"/>
        <w:rPr>
          <w:b/>
          <w:sz w:val="24"/>
          <w:szCs w:val="24"/>
          <w:lang w:eastAsia="en-US" w:bidi="ar-SA"/>
        </w:rPr>
      </w:pPr>
      <w:r w:rsidRPr="00577C10">
        <w:rPr>
          <w:b/>
          <w:sz w:val="24"/>
          <w:szCs w:val="24"/>
          <w:lang w:eastAsia="en-US" w:bidi="ar-SA"/>
        </w:rPr>
        <w:t xml:space="preserve">Основные технические характеристики рекламной конструкции, </w:t>
      </w:r>
      <w:r w:rsidRPr="00577C10">
        <w:rPr>
          <w:sz w:val="24"/>
          <w:szCs w:val="24"/>
          <w:lang w:eastAsia="en-US" w:bidi="ar-SA"/>
        </w:rPr>
        <w:t xml:space="preserve">в </w:t>
      </w:r>
      <w:proofErr w:type="gramStart"/>
      <w:r w:rsidRPr="00577C10">
        <w:rPr>
          <w:sz w:val="24"/>
          <w:szCs w:val="24"/>
          <w:lang w:eastAsia="en-US" w:bidi="ar-SA"/>
        </w:rPr>
        <w:t>том  числе</w:t>
      </w:r>
      <w:proofErr w:type="gramEnd"/>
      <w:r w:rsidRPr="00577C10">
        <w:rPr>
          <w:sz w:val="24"/>
          <w:szCs w:val="24"/>
          <w:lang w:eastAsia="en-US" w:bidi="ar-SA"/>
        </w:rPr>
        <w:t xml:space="preserve"> размеры (габариты):</w:t>
      </w:r>
      <w:r w:rsidRPr="00577C10">
        <w:rPr>
          <w:sz w:val="24"/>
          <w:szCs w:val="24"/>
          <w:lang w:eastAsia="en-US" w:bidi="ar-SA"/>
        </w:rPr>
        <w:tab/>
        <w:t>высота</w:t>
      </w:r>
      <w:r w:rsidRPr="00577C10">
        <w:rPr>
          <w:sz w:val="24"/>
          <w:szCs w:val="24"/>
          <w:u w:val="single"/>
          <w:lang w:eastAsia="en-US" w:bidi="ar-SA"/>
        </w:rPr>
        <w:tab/>
      </w:r>
      <w:r w:rsidRPr="00577C10">
        <w:rPr>
          <w:sz w:val="24"/>
          <w:szCs w:val="24"/>
          <w:lang w:eastAsia="en-US" w:bidi="ar-SA"/>
        </w:rPr>
        <w:t>метров,  ширина</w:t>
      </w:r>
      <w:r w:rsidRPr="00577C10">
        <w:rPr>
          <w:sz w:val="24"/>
          <w:szCs w:val="24"/>
          <w:u w:val="single"/>
          <w:lang w:eastAsia="en-US" w:bidi="ar-SA"/>
        </w:rPr>
        <w:tab/>
      </w:r>
      <w:r w:rsidRPr="00577C10">
        <w:rPr>
          <w:sz w:val="24"/>
          <w:szCs w:val="24"/>
          <w:lang w:eastAsia="en-US" w:bidi="ar-SA"/>
        </w:rPr>
        <w:t>метров, количество сторон</w:t>
      </w:r>
      <w:r w:rsidRPr="00577C10">
        <w:rPr>
          <w:b/>
          <w:sz w:val="24"/>
          <w:szCs w:val="24"/>
          <w:lang w:eastAsia="en-US" w:bidi="ar-SA"/>
        </w:rPr>
        <w:t xml:space="preserve">, </w:t>
      </w:r>
      <w:r w:rsidRPr="00577C10">
        <w:rPr>
          <w:sz w:val="24"/>
          <w:szCs w:val="24"/>
          <w:lang w:eastAsia="en-US" w:bidi="ar-SA"/>
        </w:rPr>
        <w:t>площадь информационного полям</w:t>
      </w:r>
      <w:r w:rsidRPr="00577C10">
        <w:rPr>
          <w:sz w:val="24"/>
          <w:szCs w:val="24"/>
          <w:vertAlign w:val="superscript"/>
          <w:lang w:eastAsia="en-US" w:bidi="ar-SA"/>
        </w:rPr>
        <w:t>2</w:t>
      </w:r>
      <w:r w:rsidRPr="00577C10">
        <w:rPr>
          <w:sz w:val="24"/>
          <w:szCs w:val="24"/>
          <w:lang w:eastAsia="en-US" w:bidi="ar-SA"/>
        </w:rPr>
        <w:t xml:space="preserve"> , наличие подсвета: </w:t>
      </w:r>
      <w:r w:rsidRPr="00577C10">
        <w:rPr>
          <w:b/>
          <w:sz w:val="24"/>
          <w:szCs w:val="24"/>
          <w:lang w:eastAsia="en-US" w:bidi="ar-SA"/>
        </w:rPr>
        <w:t>да/нет</w:t>
      </w:r>
    </w:p>
    <w:p w14:paraId="6C7F2E2A" w14:textId="77777777" w:rsidR="00766977" w:rsidRPr="00E021A9" w:rsidRDefault="00766977" w:rsidP="00E021A9">
      <w:pPr>
        <w:numPr>
          <w:ilvl w:val="0"/>
          <w:numId w:val="21"/>
        </w:numPr>
        <w:tabs>
          <w:tab w:val="left" w:pos="744"/>
        </w:tabs>
        <w:ind w:left="0" w:firstLine="0"/>
        <w:jc w:val="both"/>
        <w:rPr>
          <w:lang w:eastAsia="en-US" w:bidi="ar-SA"/>
        </w:rPr>
      </w:pPr>
      <w:r w:rsidRPr="00577C10">
        <w:rPr>
          <w:b/>
          <w:sz w:val="24"/>
          <w:szCs w:val="24"/>
          <w:lang w:eastAsia="en-US" w:bidi="ar-SA"/>
        </w:rPr>
        <w:t xml:space="preserve">Рекламное место согласовано </w:t>
      </w:r>
      <w:r w:rsidRPr="00577C10">
        <w:rPr>
          <w:sz w:val="24"/>
          <w:szCs w:val="24"/>
          <w:lang w:eastAsia="en-US" w:bidi="ar-SA"/>
        </w:rPr>
        <w:t>(указываются согласующее лицо (учреждение или предприятие), реквизиты документов, дата и срок</w:t>
      </w:r>
      <w:r w:rsidRPr="00601639">
        <w:rPr>
          <w:sz w:val="28"/>
          <w:szCs w:val="28"/>
          <w:lang w:eastAsia="en-US" w:bidi="ar-SA"/>
        </w:rPr>
        <w:t xml:space="preserve"> </w:t>
      </w:r>
      <w:r w:rsidRPr="00E021A9">
        <w:rPr>
          <w:lang w:eastAsia="en-US" w:bidi="ar-SA"/>
        </w:rPr>
        <w:t>согласования):</w:t>
      </w:r>
    </w:p>
    <w:p w14:paraId="661B02F5" w14:textId="77777777" w:rsidR="00766977" w:rsidRPr="00577C10" w:rsidRDefault="00766977" w:rsidP="00E021A9">
      <w:pPr>
        <w:numPr>
          <w:ilvl w:val="0"/>
          <w:numId w:val="21"/>
        </w:numPr>
        <w:tabs>
          <w:tab w:val="left" w:pos="744"/>
        </w:tabs>
        <w:ind w:left="0" w:firstLine="0"/>
        <w:jc w:val="both"/>
        <w:rPr>
          <w:sz w:val="24"/>
          <w:szCs w:val="24"/>
          <w:lang w:eastAsia="en-US" w:bidi="ar-SA"/>
        </w:rPr>
      </w:pPr>
      <w:r w:rsidRPr="00577C10">
        <w:rPr>
          <w:b/>
          <w:sz w:val="24"/>
          <w:szCs w:val="24"/>
          <w:lang w:eastAsia="en-US" w:bidi="ar-SA"/>
        </w:rPr>
        <w:t xml:space="preserve">Собственник </w:t>
      </w:r>
      <w:r w:rsidRPr="00577C10">
        <w:rPr>
          <w:sz w:val="24"/>
          <w:szCs w:val="24"/>
          <w:lang w:eastAsia="en-US" w:bidi="ar-SA"/>
        </w:rPr>
        <w:t>земельного участка, здания или иного недвижимого имущества, к которому присоединена рекламная конструкция:</w:t>
      </w:r>
    </w:p>
    <w:p w14:paraId="354D5B07" w14:textId="1A0EDAB7" w:rsidR="00766977" w:rsidRPr="00577C10" w:rsidRDefault="00766977" w:rsidP="00E021A9">
      <w:pPr>
        <w:numPr>
          <w:ilvl w:val="0"/>
          <w:numId w:val="21"/>
        </w:numPr>
        <w:tabs>
          <w:tab w:val="left" w:pos="744"/>
          <w:tab w:val="left" w:pos="7133"/>
        </w:tabs>
        <w:ind w:left="0" w:firstLine="0"/>
        <w:jc w:val="both"/>
        <w:outlineLvl w:val="0"/>
        <w:rPr>
          <w:bCs/>
          <w:sz w:val="24"/>
          <w:szCs w:val="24"/>
          <w:lang w:eastAsia="en-US" w:bidi="ar-SA"/>
        </w:rPr>
      </w:pPr>
      <w:r w:rsidRPr="00577C10">
        <w:rPr>
          <w:b/>
          <w:bCs/>
          <w:spacing w:val="-3"/>
          <w:sz w:val="24"/>
          <w:szCs w:val="24"/>
          <w:lang w:eastAsia="en-US" w:bidi="ar-SA"/>
        </w:rPr>
        <w:t xml:space="preserve">Договор </w:t>
      </w:r>
      <w:r w:rsidRPr="00577C10">
        <w:rPr>
          <w:b/>
          <w:bCs/>
          <w:sz w:val="24"/>
          <w:szCs w:val="24"/>
          <w:lang w:eastAsia="en-US" w:bidi="ar-SA"/>
        </w:rPr>
        <w:t xml:space="preserve">на установку и эксплуатацию рекламной конструкции на </w:t>
      </w:r>
      <w:r w:rsidRPr="00577C10">
        <w:rPr>
          <w:b/>
          <w:bCs/>
          <w:spacing w:val="-3"/>
          <w:sz w:val="24"/>
          <w:szCs w:val="24"/>
          <w:lang w:eastAsia="en-US" w:bidi="ar-SA"/>
        </w:rPr>
        <w:t xml:space="preserve">территории </w:t>
      </w:r>
      <w:proofErr w:type="spellStart"/>
      <w:r w:rsidR="00E021A9">
        <w:rPr>
          <w:b/>
          <w:bCs/>
          <w:spacing w:val="-3"/>
          <w:sz w:val="24"/>
          <w:szCs w:val="24"/>
          <w:lang w:eastAsia="en-US" w:bidi="ar-SA"/>
        </w:rPr>
        <w:t>Навлинского</w:t>
      </w:r>
      <w:proofErr w:type="spellEnd"/>
      <w:r w:rsidR="00E021A9">
        <w:rPr>
          <w:b/>
          <w:bCs/>
          <w:spacing w:val="-3"/>
          <w:sz w:val="24"/>
          <w:szCs w:val="24"/>
          <w:lang w:eastAsia="en-US" w:bidi="ar-SA"/>
        </w:rPr>
        <w:t xml:space="preserve"> </w:t>
      </w:r>
      <w:proofErr w:type="gramStart"/>
      <w:r w:rsidR="00E021A9">
        <w:rPr>
          <w:b/>
          <w:bCs/>
          <w:spacing w:val="-3"/>
          <w:sz w:val="24"/>
          <w:szCs w:val="24"/>
          <w:lang w:eastAsia="en-US" w:bidi="ar-SA"/>
        </w:rPr>
        <w:t>района</w:t>
      </w:r>
      <w:r w:rsidRPr="00577C10">
        <w:rPr>
          <w:b/>
          <w:bCs/>
          <w:spacing w:val="-3"/>
          <w:sz w:val="24"/>
          <w:szCs w:val="24"/>
          <w:lang w:eastAsia="en-US" w:bidi="ar-SA"/>
        </w:rPr>
        <w:t xml:space="preserve">  </w:t>
      </w:r>
      <w:r w:rsidRPr="00577C10">
        <w:rPr>
          <w:bCs/>
          <w:sz w:val="24"/>
          <w:szCs w:val="24"/>
          <w:lang w:eastAsia="en-US" w:bidi="ar-SA"/>
        </w:rPr>
        <w:t>№</w:t>
      </w:r>
      <w:proofErr w:type="gramEnd"/>
      <w:r w:rsidRPr="00577C10">
        <w:rPr>
          <w:bCs/>
          <w:sz w:val="24"/>
          <w:szCs w:val="24"/>
          <w:lang w:eastAsia="en-US" w:bidi="ar-SA"/>
        </w:rPr>
        <w:t xml:space="preserve">   </w:t>
      </w:r>
      <w:r w:rsidR="00E021A9">
        <w:rPr>
          <w:bCs/>
          <w:sz w:val="24"/>
          <w:szCs w:val="24"/>
          <w:lang w:eastAsia="en-US" w:bidi="ar-SA"/>
        </w:rPr>
        <w:t xml:space="preserve">       </w:t>
      </w:r>
      <w:r w:rsidRPr="00577C10">
        <w:rPr>
          <w:bCs/>
          <w:sz w:val="24"/>
          <w:szCs w:val="24"/>
          <w:lang w:eastAsia="en-US" w:bidi="ar-SA"/>
        </w:rPr>
        <w:t xml:space="preserve">  от       </w:t>
      </w:r>
      <w:r w:rsidRPr="00577C10">
        <w:rPr>
          <w:bCs/>
          <w:sz w:val="24"/>
          <w:szCs w:val="24"/>
          <w:u w:val="single"/>
          <w:lang w:eastAsia="en-US" w:bidi="ar-SA"/>
        </w:rPr>
        <w:tab/>
      </w:r>
      <w:r w:rsidRPr="00577C10">
        <w:rPr>
          <w:bCs/>
          <w:sz w:val="24"/>
          <w:szCs w:val="24"/>
          <w:lang w:eastAsia="en-US" w:bidi="ar-SA"/>
        </w:rPr>
        <w:t>.</w:t>
      </w:r>
    </w:p>
    <w:p w14:paraId="5A5720D9" w14:textId="77777777" w:rsidR="00766977" w:rsidRPr="00577C10" w:rsidRDefault="00766977" w:rsidP="00E021A9">
      <w:pPr>
        <w:numPr>
          <w:ilvl w:val="0"/>
          <w:numId w:val="21"/>
        </w:numPr>
        <w:tabs>
          <w:tab w:val="left" w:pos="744"/>
        </w:tabs>
        <w:ind w:left="0" w:firstLine="0"/>
        <w:jc w:val="both"/>
        <w:rPr>
          <w:sz w:val="24"/>
          <w:szCs w:val="24"/>
          <w:lang w:eastAsia="en-US" w:bidi="ar-SA"/>
        </w:rPr>
      </w:pPr>
      <w:r w:rsidRPr="00577C10">
        <w:rPr>
          <w:sz w:val="24"/>
          <w:szCs w:val="24"/>
          <w:lang w:eastAsia="en-US" w:bidi="ar-SA"/>
        </w:rPr>
        <w:lastRenderedPageBreak/>
        <w:t>Рекламная конструкция зарегистрирована в реестре рекламных мест за №.</w:t>
      </w:r>
    </w:p>
    <w:p w14:paraId="5C43E89D" w14:textId="77777777" w:rsidR="00766977" w:rsidRPr="00577C10" w:rsidRDefault="00766977" w:rsidP="00E021A9">
      <w:pPr>
        <w:jc w:val="both"/>
        <w:outlineLvl w:val="0"/>
        <w:rPr>
          <w:b/>
          <w:bCs/>
          <w:sz w:val="24"/>
          <w:szCs w:val="24"/>
          <w:lang w:eastAsia="en-US" w:bidi="ar-SA"/>
        </w:rPr>
      </w:pPr>
      <w:r w:rsidRPr="00577C10">
        <w:rPr>
          <w:b/>
          <w:bCs/>
          <w:sz w:val="24"/>
          <w:szCs w:val="24"/>
          <w:lang w:eastAsia="en-US" w:bidi="ar-SA"/>
        </w:rPr>
        <w:t>Срок действия разрешения:</w:t>
      </w:r>
    </w:p>
    <w:tbl>
      <w:tblPr>
        <w:tblStyle w:val="TableNormal"/>
        <w:tblW w:w="10077" w:type="dxa"/>
        <w:tblInd w:w="-14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3"/>
        <w:gridCol w:w="2279"/>
        <w:gridCol w:w="1738"/>
        <w:gridCol w:w="1167"/>
      </w:tblGrid>
      <w:tr w:rsidR="00766977" w:rsidRPr="00577C10" w14:paraId="733AB7E2" w14:textId="77777777" w:rsidTr="00E021A9">
        <w:trPr>
          <w:trHeight w:val="243"/>
        </w:trPr>
        <w:tc>
          <w:tcPr>
            <w:tcW w:w="4893" w:type="dxa"/>
            <w:tcBorders>
              <w:bottom w:val="single" w:sz="4" w:space="0" w:color="000000"/>
              <w:right w:val="single" w:sz="4" w:space="0" w:color="000000"/>
            </w:tcBorders>
          </w:tcPr>
          <w:p w14:paraId="343FBCA8" w14:textId="77777777" w:rsidR="00766977" w:rsidRPr="00577C10" w:rsidRDefault="00766977" w:rsidP="00E021A9">
            <w:pPr>
              <w:rPr>
                <w:b/>
                <w:i/>
                <w:sz w:val="24"/>
                <w:szCs w:val="24"/>
                <w:lang w:eastAsia="en-US" w:bidi="ar-SA"/>
              </w:rPr>
            </w:pPr>
            <w:r w:rsidRPr="00577C10">
              <w:rPr>
                <w:b/>
                <w:i/>
                <w:sz w:val="24"/>
                <w:szCs w:val="24"/>
                <w:lang w:eastAsia="en-US" w:bidi="ar-SA"/>
              </w:rPr>
              <w:t>Срок действия разрешения</w:t>
            </w:r>
          </w:p>
        </w:tc>
        <w:tc>
          <w:tcPr>
            <w:tcW w:w="518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C3548E9" w14:textId="77777777" w:rsidR="00766977" w:rsidRPr="00577C10" w:rsidRDefault="00766977" w:rsidP="00E021A9">
            <w:pPr>
              <w:jc w:val="center"/>
              <w:rPr>
                <w:b/>
                <w:i/>
                <w:sz w:val="24"/>
                <w:szCs w:val="24"/>
                <w:lang w:eastAsia="en-US" w:bidi="ar-SA"/>
              </w:rPr>
            </w:pPr>
            <w:r w:rsidRPr="00577C10">
              <w:rPr>
                <w:b/>
                <w:i/>
                <w:sz w:val="24"/>
                <w:szCs w:val="24"/>
                <w:lang w:eastAsia="en-US" w:bidi="ar-SA"/>
              </w:rPr>
              <w:t>Оплачено</w:t>
            </w:r>
          </w:p>
        </w:tc>
      </w:tr>
      <w:tr w:rsidR="00766977" w:rsidRPr="00577C10" w14:paraId="00707B7C" w14:textId="77777777" w:rsidTr="00E021A9">
        <w:trPr>
          <w:trHeight w:val="272"/>
        </w:trPr>
        <w:tc>
          <w:tcPr>
            <w:tcW w:w="489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2EAD3D82" w14:textId="77777777" w:rsidR="00766977" w:rsidRPr="00577C10" w:rsidRDefault="00766977" w:rsidP="00E021A9">
            <w:pPr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66FD" w14:textId="77777777" w:rsidR="00766977" w:rsidRPr="00577C10" w:rsidRDefault="00766977" w:rsidP="00E021A9">
            <w:pPr>
              <w:jc w:val="center"/>
              <w:rPr>
                <w:b/>
                <w:i/>
                <w:sz w:val="24"/>
                <w:szCs w:val="24"/>
                <w:lang w:eastAsia="en-US" w:bidi="ar-SA"/>
              </w:rPr>
            </w:pPr>
            <w:r w:rsidRPr="00577C10">
              <w:rPr>
                <w:b/>
                <w:i/>
                <w:sz w:val="24"/>
                <w:szCs w:val="24"/>
                <w:lang w:eastAsia="en-US" w:bidi="ar-SA"/>
              </w:rPr>
              <w:t>№ документа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CBAE" w14:textId="77777777" w:rsidR="00766977" w:rsidRPr="00577C10" w:rsidRDefault="00766977" w:rsidP="00E021A9">
            <w:pPr>
              <w:jc w:val="center"/>
              <w:rPr>
                <w:b/>
                <w:i/>
                <w:sz w:val="24"/>
                <w:szCs w:val="24"/>
                <w:lang w:eastAsia="en-US" w:bidi="ar-SA"/>
              </w:rPr>
            </w:pPr>
            <w:r w:rsidRPr="00577C10">
              <w:rPr>
                <w:b/>
                <w:i/>
                <w:sz w:val="24"/>
                <w:szCs w:val="24"/>
                <w:lang w:eastAsia="en-US" w:bidi="ar-SA"/>
              </w:rPr>
              <w:t>дата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6AEE6" w14:textId="77777777" w:rsidR="00766977" w:rsidRPr="00577C10" w:rsidRDefault="00766977" w:rsidP="00E021A9">
            <w:pPr>
              <w:rPr>
                <w:b/>
                <w:i/>
                <w:sz w:val="24"/>
                <w:szCs w:val="24"/>
                <w:lang w:eastAsia="en-US" w:bidi="ar-SA"/>
              </w:rPr>
            </w:pPr>
            <w:r w:rsidRPr="00577C10">
              <w:rPr>
                <w:b/>
                <w:i/>
                <w:sz w:val="24"/>
                <w:szCs w:val="24"/>
                <w:lang w:eastAsia="en-US" w:bidi="ar-SA"/>
              </w:rPr>
              <w:t>сумма</w:t>
            </w:r>
          </w:p>
        </w:tc>
      </w:tr>
      <w:tr w:rsidR="00766977" w:rsidRPr="00577C10" w14:paraId="73759E8B" w14:textId="77777777" w:rsidTr="00E021A9">
        <w:trPr>
          <w:trHeight w:val="266"/>
        </w:trPr>
        <w:tc>
          <w:tcPr>
            <w:tcW w:w="4893" w:type="dxa"/>
            <w:vMerge/>
            <w:tcBorders>
              <w:top w:val="nil"/>
              <w:right w:val="single" w:sz="4" w:space="0" w:color="000000"/>
            </w:tcBorders>
          </w:tcPr>
          <w:p w14:paraId="763DF3EC" w14:textId="77777777" w:rsidR="00766977" w:rsidRPr="00577C10" w:rsidRDefault="00766977" w:rsidP="00E021A9">
            <w:pPr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C3A790" w14:textId="77777777" w:rsidR="00766977" w:rsidRPr="00577C10" w:rsidRDefault="00766977" w:rsidP="00E021A9">
            <w:pPr>
              <w:jc w:val="center"/>
              <w:rPr>
                <w:b/>
                <w:i/>
                <w:sz w:val="24"/>
                <w:szCs w:val="24"/>
                <w:lang w:eastAsia="en-US" w:bidi="ar-SA"/>
              </w:rPr>
            </w:pPr>
            <w:r w:rsidRPr="00577C10">
              <w:rPr>
                <w:b/>
                <w:i/>
                <w:sz w:val="24"/>
                <w:szCs w:val="24"/>
                <w:lang w:eastAsia="en-US" w:bidi="ar-SA"/>
              </w:rPr>
              <w:t>п/п №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0003E0" w14:textId="77777777" w:rsidR="00766977" w:rsidRPr="00577C10" w:rsidRDefault="00766977" w:rsidP="00E021A9">
            <w:pPr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</w:tcBorders>
          </w:tcPr>
          <w:p w14:paraId="3DA16392" w14:textId="77777777" w:rsidR="00766977" w:rsidRPr="00577C10" w:rsidRDefault="00766977" w:rsidP="00E021A9">
            <w:pPr>
              <w:rPr>
                <w:sz w:val="24"/>
                <w:szCs w:val="24"/>
                <w:lang w:eastAsia="en-US" w:bidi="ar-SA"/>
              </w:rPr>
            </w:pPr>
          </w:p>
        </w:tc>
      </w:tr>
      <w:tr w:rsidR="00766977" w:rsidRPr="00577C10" w14:paraId="6AC5D8B7" w14:textId="77777777" w:rsidTr="00E021A9">
        <w:trPr>
          <w:trHeight w:val="912"/>
        </w:trPr>
        <w:tc>
          <w:tcPr>
            <w:tcW w:w="4893" w:type="dxa"/>
            <w:tcBorders>
              <w:right w:val="single" w:sz="4" w:space="0" w:color="000000"/>
            </w:tcBorders>
          </w:tcPr>
          <w:p w14:paraId="025037C8" w14:textId="77777777" w:rsidR="00766977" w:rsidRPr="00577C10" w:rsidRDefault="00766977" w:rsidP="00E021A9">
            <w:pPr>
              <w:rPr>
                <w:b/>
                <w:sz w:val="24"/>
                <w:szCs w:val="24"/>
                <w:lang w:eastAsia="en-US" w:bidi="ar-SA"/>
              </w:rPr>
            </w:pPr>
          </w:p>
          <w:p w14:paraId="5A789BBE" w14:textId="1BE5B616" w:rsidR="00766977" w:rsidRPr="00577C10" w:rsidRDefault="00DC4974" w:rsidP="00E021A9">
            <w:pPr>
              <w:rPr>
                <w:sz w:val="24"/>
                <w:szCs w:val="24"/>
                <w:lang w:eastAsia="en-US" w:bidi="ar-SA"/>
              </w:rPr>
            </w:pPr>
            <w:r w:rsidRPr="00577C10">
              <w:rPr>
                <w:noProof/>
                <w:sz w:val="24"/>
                <w:szCs w:val="24"/>
                <w:lang w:eastAsia="en-US" w:bidi="ar-SA"/>
              </w:rPr>
              <mc:AlternateContent>
                <mc:Choice Requires="wpg">
                  <w:drawing>
                    <wp:inline distT="0" distB="0" distL="0" distR="0" wp14:anchorId="619861C7" wp14:editId="28212DC5">
                      <wp:extent cx="2286000" cy="6350"/>
                      <wp:effectExtent l="13970" t="9525" r="5080" b="3175"/>
                      <wp:docPr id="44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45" name="Lin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0B83E0" id="Group 78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">
                      <v:line id="Line 79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" strokeweight=".17356mm"/>
                      <w10:anchorlock/>
                    </v:group>
                  </w:pict>
                </mc:Fallback>
              </mc:AlternateContent>
            </w:r>
          </w:p>
          <w:p w14:paraId="5FFBA8AF" w14:textId="77777777" w:rsidR="00766977" w:rsidRPr="00577C10" w:rsidRDefault="00766977" w:rsidP="00E021A9">
            <w:pPr>
              <w:rPr>
                <w:b/>
                <w:sz w:val="24"/>
                <w:szCs w:val="24"/>
                <w:lang w:eastAsia="en-US" w:bidi="ar-SA"/>
              </w:rPr>
            </w:pPr>
          </w:p>
          <w:p w14:paraId="54831831" w14:textId="7EFB81FF" w:rsidR="00766977" w:rsidRPr="00577C10" w:rsidRDefault="00DC4974" w:rsidP="00E021A9">
            <w:pPr>
              <w:rPr>
                <w:sz w:val="24"/>
                <w:szCs w:val="24"/>
                <w:lang w:eastAsia="en-US" w:bidi="ar-SA"/>
              </w:rPr>
            </w:pPr>
            <w:r w:rsidRPr="00577C10">
              <w:rPr>
                <w:noProof/>
                <w:sz w:val="24"/>
                <w:szCs w:val="24"/>
                <w:lang w:eastAsia="en-US" w:bidi="ar-SA"/>
              </w:rPr>
              <mc:AlternateContent>
                <mc:Choice Requires="wpg">
                  <w:drawing>
                    <wp:inline distT="0" distB="0" distL="0" distR="0" wp14:anchorId="52831F2C" wp14:editId="5F41EBAF">
                      <wp:extent cx="2286000" cy="6350"/>
                      <wp:effectExtent l="13970" t="8890" r="5080" b="3810"/>
                      <wp:docPr id="42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43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29573F" id="Group 76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">
                      <v:line id="Line 77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" strokeweight=".17356mm"/>
                      <w10:anchorlock/>
                    </v:group>
                  </w:pict>
                </mc:Fallback>
              </mc:AlternateContent>
            </w:r>
          </w:p>
          <w:p w14:paraId="4443E8BE" w14:textId="77777777" w:rsidR="00766977" w:rsidRPr="00577C10" w:rsidRDefault="00766977" w:rsidP="00E021A9">
            <w:pPr>
              <w:rPr>
                <w:b/>
                <w:sz w:val="24"/>
                <w:szCs w:val="24"/>
                <w:lang w:eastAsia="en-US" w:bidi="ar-SA"/>
              </w:rPr>
            </w:pPr>
          </w:p>
          <w:p w14:paraId="7C448BCC" w14:textId="1E61D40F" w:rsidR="00766977" w:rsidRPr="00577C10" w:rsidRDefault="00DC4974" w:rsidP="00E021A9">
            <w:pPr>
              <w:rPr>
                <w:sz w:val="24"/>
                <w:szCs w:val="24"/>
                <w:lang w:eastAsia="en-US" w:bidi="ar-SA"/>
              </w:rPr>
            </w:pPr>
            <w:r w:rsidRPr="00577C10">
              <w:rPr>
                <w:noProof/>
                <w:sz w:val="24"/>
                <w:szCs w:val="24"/>
                <w:lang w:eastAsia="en-US" w:bidi="ar-SA"/>
              </w:rPr>
              <mc:AlternateContent>
                <mc:Choice Requires="wpg">
                  <w:drawing>
                    <wp:inline distT="0" distB="0" distL="0" distR="0" wp14:anchorId="0D3D444B" wp14:editId="7CD8A5E9">
                      <wp:extent cx="2286000" cy="6350"/>
                      <wp:effectExtent l="13970" t="8255" r="5080" b="4445"/>
                      <wp:docPr id="40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41" name="Lin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CAD7F3" id="Group 74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">
                      <v:line id="Line 75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" strokeweight=".17356mm"/>
                      <w10:anchorlock/>
                    </v:group>
                  </w:pict>
                </mc:Fallback>
              </mc:AlternateContent>
            </w:r>
          </w:p>
          <w:p w14:paraId="6CB41BF3" w14:textId="77777777" w:rsidR="00766977" w:rsidRPr="00577C10" w:rsidRDefault="00766977" w:rsidP="00E021A9">
            <w:pPr>
              <w:rPr>
                <w:b/>
                <w:sz w:val="24"/>
                <w:szCs w:val="24"/>
                <w:lang w:eastAsia="en-US" w:bidi="ar-SA"/>
              </w:rPr>
            </w:pPr>
          </w:p>
          <w:p w14:paraId="54A12972" w14:textId="263B1EE0" w:rsidR="00766977" w:rsidRPr="00577C10" w:rsidRDefault="00DC4974" w:rsidP="00E021A9">
            <w:pPr>
              <w:rPr>
                <w:sz w:val="24"/>
                <w:szCs w:val="24"/>
                <w:lang w:eastAsia="en-US" w:bidi="ar-SA"/>
              </w:rPr>
            </w:pPr>
            <w:r w:rsidRPr="00577C10">
              <w:rPr>
                <w:noProof/>
                <w:sz w:val="24"/>
                <w:szCs w:val="24"/>
                <w:lang w:eastAsia="en-US" w:bidi="ar-SA"/>
              </w:rPr>
              <mc:AlternateContent>
                <mc:Choice Requires="wpg">
                  <w:drawing>
                    <wp:inline distT="0" distB="0" distL="0" distR="0" wp14:anchorId="5AE074DD" wp14:editId="210A6115">
                      <wp:extent cx="2286000" cy="6350"/>
                      <wp:effectExtent l="13970" t="7620" r="5080" b="5080"/>
                      <wp:docPr id="38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39" name="Lin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D26088" id="Group 72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">
                      <v:line id="Line 73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" strokeweight=".17356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84" w:type="dxa"/>
            <w:gridSpan w:val="3"/>
            <w:tcBorders>
              <w:left w:val="single" w:sz="4" w:space="0" w:color="000000"/>
            </w:tcBorders>
          </w:tcPr>
          <w:p w14:paraId="45BFD11B" w14:textId="77777777" w:rsidR="00766977" w:rsidRPr="00577C10" w:rsidRDefault="00766977" w:rsidP="00E021A9">
            <w:pPr>
              <w:rPr>
                <w:i/>
                <w:sz w:val="24"/>
                <w:szCs w:val="24"/>
                <w:lang w:eastAsia="en-US" w:bidi="ar-SA"/>
              </w:rPr>
            </w:pPr>
            <w:r w:rsidRPr="00577C10">
              <w:rPr>
                <w:i/>
                <w:sz w:val="24"/>
                <w:szCs w:val="24"/>
                <w:lang w:eastAsia="en-US" w:bidi="ar-SA"/>
              </w:rPr>
              <w:t>Примечания:</w:t>
            </w:r>
          </w:p>
        </w:tc>
      </w:tr>
    </w:tbl>
    <w:p w14:paraId="4317D180" w14:textId="40147C1C" w:rsidR="00766977" w:rsidRPr="00577C10" w:rsidRDefault="00DC4974" w:rsidP="00E021A9">
      <w:pPr>
        <w:tabs>
          <w:tab w:val="left" w:pos="5891"/>
        </w:tabs>
        <w:jc w:val="both"/>
        <w:rPr>
          <w:sz w:val="20"/>
          <w:szCs w:val="20"/>
          <w:lang w:eastAsia="en-US" w:bidi="ar-SA"/>
        </w:rPr>
      </w:pPr>
      <w:r>
        <w:rPr>
          <w:noProof/>
          <w:sz w:val="28"/>
          <w:szCs w:val="28"/>
          <w:lang w:eastAsia="en-US" w:bidi="ar-SA"/>
        </w:rPr>
        <mc:AlternateContent>
          <mc:Choice Requires="wps">
            <w:drawing>
              <wp:anchor distT="4294967295" distB="4294967295" distL="114300" distR="114300" simplePos="0" relativeHeight="251701248" behindDoc="1" locked="0" layoutInCell="1" allowOverlap="1" wp14:anchorId="6AE3CFBE" wp14:editId="3350DBFE">
                <wp:simplePos x="0" y="0"/>
                <wp:positionH relativeFrom="page">
                  <wp:posOffset>4050665</wp:posOffset>
                </wp:positionH>
                <wp:positionV relativeFrom="paragraph">
                  <wp:posOffset>-558801</wp:posOffset>
                </wp:positionV>
                <wp:extent cx="2971800" cy="0"/>
                <wp:effectExtent l="0" t="0" r="0" b="0"/>
                <wp:wrapNone/>
                <wp:docPr id="37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88CEA" id="Line 80" o:spid="_x0000_s1026" style="position:absolute;z-index:-2516152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18.95pt,-44pt" to="552.95pt,-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" strokeweight=".17356mm">
                <w10:wrap anchorx="page"/>
              </v:line>
            </w:pict>
          </mc:Fallback>
        </mc:AlternateContent>
      </w:r>
      <w:r>
        <w:rPr>
          <w:noProof/>
          <w:sz w:val="28"/>
          <w:szCs w:val="28"/>
          <w:lang w:eastAsia="en-US" w:bidi="ar-SA"/>
        </w:rPr>
        <mc:AlternateContent>
          <mc:Choice Requires="wps">
            <w:drawing>
              <wp:anchor distT="4294967295" distB="4294967295" distL="114300" distR="114300" simplePos="0" relativeHeight="251702272" behindDoc="1" locked="0" layoutInCell="1" allowOverlap="1" wp14:anchorId="40A5AC60" wp14:editId="2CEEA939">
                <wp:simplePos x="0" y="0"/>
                <wp:positionH relativeFrom="page">
                  <wp:posOffset>4050665</wp:posOffset>
                </wp:positionH>
                <wp:positionV relativeFrom="paragraph">
                  <wp:posOffset>-378461</wp:posOffset>
                </wp:positionV>
                <wp:extent cx="2971800" cy="0"/>
                <wp:effectExtent l="0" t="0" r="0" b="0"/>
                <wp:wrapNone/>
                <wp:docPr id="3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24603" id="Line 81" o:spid="_x0000_s1026" style="position:absolute;z-index:-2516142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18.95pt,-29.8pt" to="552.95pt,-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" strokeweight=".17356mm">
                <w10:wrap anchorx="page"/>
              </v:line>
            </w:pict>
          </mc:Fallback>
        </mc:AlternateContent>
      </w:r>
      <w:r>
        <w:rPr>
          <w:noProof/>
          <w:sz w:val="28"/>
          <w:szCs w:val="28"/>
          <w:lang w:eastAsia="en-US" w:bidi="ar-SA"/>
        </w:rPr>
        <mc:AlternateContent>
          <mc:Choice Requires="wps">
            <w:drawing>
              <wp:anchor distT="4294967295" distB="4294967295" distL="114300" distR="114300" simplePos="0" relativeHeight="251703296" behindDoc="1" locked="0" layoutInCell="1" allowOverlap="1" wp14:anchorId="2ED2BE8F" wp14:editId="07799712">
                <wp:simplePos x="0" y="0"/>
                <wp:positionH relativeFrom="page">
                  <wp:posOffset>4050665</wp:posOffset>
                </wp:positionH>
                <wp:positionV relativeFrom="paragraph">
                  <wp:posOffset>-198756</wp:posOffset>
                </wp:positionV>
                <wp:extent cx="2971800" cy="0"/>
                <wp:effectExtent l="0" t="0" r="0" b="0"/>
                <wp:wrapNone/>
                <wp:docPr id="35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2A986" id="Line 82" o:spid="_x0000_s1026" style="position:absolute;z-index:-2516131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18.95pt,-15.65pt" to="552.95pt,-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" strokeweight=".17356mm">
                <w10:wrap anchorx="page"/>
              </v:line>
            </w:pict>
          </mc:Fallback>
        </mc:AlternateContent>
      </w:r>
      <w:r w:rsidR="00766977" w:rsidRPr="00601639">
        <w:rPr>
          <w:sz w:val="28"/>
          <w:szCs w:val="28"/>
          <w:lang w:eastAsia="en-US" w:bidi="ar-SA"/>
        </w:rPr>
        <w:t>*</w:t>
      </w:r>
      <w:r w:rsidR="00766977" w:rsidRPr="00577C10">
        <w:rPr>
          <w:sz w:val="20"/>
          <w:szCs w:val="20"/>
          <w:lang w:eastAsia="en-US" w:bidi="ar-SA"/>
        </w:rPr>
        <w:t>С Положением о порядке установки рекламных конструкций на территории муниципального образования ознакомлен(а)</w:t>
      </w:r>
      <w:r w:rsidR="00766977" w:rsidRPr="00577C10">
        <w:rPr>
          <w:sz w:val="20"/>
          <w:szCs w:val="20"/>
          <w:u w:val="single"/>
          <w:lang w:eastAsia="en-US" w:bidi="ar-SA"/>
        </w:rPr>
        <w:tab/>
      </w:r>
      <w:r w:rsidR="00766977" w:rsidRPr="00577C10">
        <w:rPr>
          <w:sz w:val="20"/>
          <w:szCs w:val="20"/>
          <w:lang w:eastAsia="en-US" w:bidi="ar-SA"/>
        </w:rPr>
        <w:t>.</w:t>
      </w:r>
    </w:p>
    <w:p w14:paraId="2FD7DAF0" w14:textId="77777777" w:rsidR="00577C10" w:rsidRPr="00577C10" w:rsidRDefault="00766977" w:rsidP="00E021A9">
      <w:pPr>
        <w:outlineLvl w:val="0"/>
        <w:rPr>
          <w:b/>
          <w:bCs/>
          <w:sz w:val="24"/>
          <w:szCs w:val="24"/>
          <w:lang w:eastAsia="en-US" w:bidi="ar-SA"/>
        </w:rPr>
      </w:pPr>
      <w:r w:rsidRPr="00577C10">
        <w:rPr>
          <w:b/>
          <w:bCs/>
          <w:sz w:val="24"/>
          <w:szCs w:val="24"/>
          <w:lang w:eastAsia="en-US" w:bidi="ar-SA"/>
        </w:rPr>
        <w:t>Разрешение действительно при соблюдении следующих условий:</w:t>
      </w:r>
    </w:p>
    <w:p w14:paraId="3BAD5C4F" w14:textId="401CFB62" w:rsidR="00766977" w:rsidRPr="00577C10" w:rsidRDefault="00766977" w:rsidP="00E021A9">
      <w:pPr>
        <w:pStyle w:val="a5"/>
        <w:numPr>
          <w:ilvl w:val="0"/>
          <w:numId w:val="20"/>
        </w:numPr>
        <w:ind w:left="0"/>
        <w:outlineLvl w:val="0"/>
        <w:rPr>
          <w:sz w:val="24"/>
          <w:szCs w:val="24"/>
          <w:lang w:eastAsia="en-US" w:bidi="ar-SA"/>
        </w:rPr>
      </w:pPr>
      <w:r w:rsidRPr="00577C10">
        <w:rPr>
          <w:sz w:val="24"/>
          <w:szCs w:val="24"/>
          <w:lang w:eastAsia="en-US" w:bidi="ar-SA"/>
        </w:rPr>
        <w:t>Рекламораспространитель обязан в строгом соответствии выполнять предписания, выданные администрацией муниципального образования о нарушении действующего федерального законодательства и нормативных актов местного самоуправления.</w:t>
      </w:r>
    </w:p>
    <w:p w14:paraId="0F9E4150" w14:textId="019290C9" w:rsidR="00577C10" w:rsidRPr="00577C10" w:rsidRDefault="00766977" w:rsidP="00E021A9">
      <w:pPr>
        <w:pStyle w:val="a5"/>
        <w:numPr>
          <w:ilvl w:val="0"/>
          <w:numId w:val="20"/>
        </w:numPr>
        <w:tabs>
          <w:tab w:val="left" w:pos="1094"/>
        </w:tabs>
        <w:ind w:left="0"/>
        <w:rPr>
          <w:sz w:val="24"/>
          <w:szCs w:val="24"/>
          <w:lang w:eastAsia="en-US" w:bidi="ar-SA"/>
        </w:rPr>
      </w:pPr>
      <w:r w:rsidRPr="00577C10">
        <w:rPr>
          <w:sz w:val="24"/>
          <w:szCs w:val="24"/>
          <w:lang w:eastAsia="en-US" w:bidi="ar-SA"/>
        </w:rPr>
        <w:t>Рекламораспространитель обязан использовать предоставленное рекламное место по целевому назначению, выполнить изготовление и установку рекламной конструкции в строгом соответствии с согласованным проектом.</w:t>
      </w:r>
    </w:p>
    <w:p w14:paraId="1987A8B4" w14:textId="1A020D77" w:rsidR="00766977" w:rsidRPr="00577C10" w:rsidRDefault="00577C10" w:rsidP="00E021A9">
      <w:pPr>
        <w:tabs>
          <w:tab w:val="left" w:pos="1094"/>
        </w:tabs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                 </w:t>
      </w:r>
      <w:r w:rsidR="00766977" w:rsidRPr="00577C10">
        <w:rPr>
          <w:sz w:val="24"/>
          <w:szCs w:val="24"/>
          <w:lang w:eastAsia="en-US" w:bidi="ar-SA"/>
        </w:rPr>
        <w:t>В случае выявления несоответствия рекламной конструкции утвержденному проекту в семидневный срок устранить отклонения от проекта.</w:t>
      </w:r>
    </w:p>
    <w:p w14:paraId="045FC49B" w14:textId="0C922B5D" w:rsidR="00766977" w:rsidRPr="00577C10" w:rsidRDefault="00766977" w:rsidP="00E021A9">
      <w:pPr>
        <w:pStyle w:val="a5"/>
        <w:numPr>
          <w:ilvl w:val="0"/>
          <w:numId w:val="20"/>
        </w:numPr>
        <w:tabs>
          <w:tab w:val="left" w:pos="830"/>
        </w:tabs>
        <w:ind w:left="0"/>
        <w:rPr>
          <w:sz w:val="24"/>
          <w:szCs w:val="24"/>
          <w:lang w:eastAsia="en-US" w:bidi="ar-SA"/>
        </w:rPr>
      </w:pPr>
      <w:r w:rsidRPr="00577C10">
        <w:rPr>
          <w:sz w:val="24"/>
          <w:szCs w:val="24"/>
          <w:lang w:eastAsia="en-US" w:bidi="ar-SA"/>
        </w:rPr>
        <w:t>Рекламораспространитель обязан установить рекламную конструкцию не позднее одного года с момента получения Разрешения на установку рекламной конструкции, уведомив администрацию муниципального образования о дате монтажа.</w:t>
      </w:r>
    </w:p>
    <w:p w14:paraId="69061F29" w14:textId="04E9F95D" w:rsidR="00766977" w:rsidRPr="00577C10" w:rsidRDefault="00766977" w:rsidP="00E021A9">
      <w:pPr>
        <w:pStyle w:val="a5"/>
        <w:numPr>
          <w:ilvl w:val="0"/>
          <w:numId w:val="20"/>
        </w:numPr>
        <w:tabs>
          <w:tab w:val="left" w:pos="850"/>
        </w:tabs>
        <w:ind w:left="0"/>
        <w:rPr>
          <w:sz w:val="24"/>
          <w:szCs w:val="24"/>
          <w:lang w:eastAsia="en-US" w:bidi="ar-SA"/>
        </w:rPr>
      </w:pPr>
      <w:r w:rsidRPr="00577C10">
        <w:rPr>
          <w:sz w:val="24"/>
          <w:szCs w:val="24"/>
          <w:lang w:eastAsia="en-US" w:bidi="ar-SA"/>
        </w:rPr>
        <w:t xml:space="preserve">Рекламораспространитель обязан разместить на рекламной конструкции (в случае если рекламная конструкция является отдельно </w:t>
      </w:r>
      <w:proofErr w:type="gramStart"/>
      <w:r w:rsidRPr="00577C10">
        <w:rPr>
          <w:sz w:val="24"/>
          <w:szCs w:val="24"/>
          <w:lang w:eastAsia="en-US" w:bidi="ar-SA"/>
        </w:rPr>
        <w:t>стоящей)</w:t>
      </w:r>
      <w:r w:rsidR="00180B64" w:rsidRPr="00577C10">
        <w:rPr>
          <w:sz w:val="24"/>
          <w:szCs w:val="24"/>
          <w:lang w:eastAsia="en-US" w:bidi="ar-SA"/>
        </w:rPr>
        <w:t xml:space="preserve">  </w:t>
      </w:r>
      <w:r w:rsidRPr="00577C10">
        <w:rPr>
          <w:sz w:val="24"/>
          <w:szCs w:val="24"/>
          <w:lang w:eastAsia="en-US" w:bidi="ar-SA"/>
        </w:rPr>
        <w:t>маркировку</w:t>
      </w:r>
      <w:proofErr w:type="gramEnd"/>
      <w:r w:rsidRPr="00577C10">
        <w:rPr>
          <w:sz w:val="24"/>
          <w:szCs w:val="24"/>
          <w:lang w:eastAsia="en-US" w:bidi="ar-SA"/>
        </w:rPr>
        <w:t xml:space="preserve"> с указанием владельца рекламной конструкции (наименования организации, Ф.И.О. физического лица), номеров контактных телефонов.</w:t>
      </w:r>
    </w:p>
    <w:p w14:paraId="2AE65238" w14:textId="1DD85259" w:rsidR="00766977" w:rsidRPr="00577C10" w:rsidRDefault="00766977" w:rsidP="00E021A9">
      <w:pPr>
        <w:pStyle w:val="a5"/>
        <w:numPr>
          <w:ilvl w:val="0"/>
          <w:numId w:val="20"/>
        </w:numPr>
        <w:tabs>
          <w:tab w:val="left" w:pos="1046"/>
        </w:tabs>
        <w:ind w:left="0"/>
        <w:rPr>
          <w:sz w:val="24"/>
          <w:szCs w:val="24"/>
          <w:lang w:eastAsia="en-US" w:bidi="ar-SA"/>
        </w:rPr>
      </w:pPr>
      <w:r w:rsidRPr="00577C10">
        <w:rPr>
          <w:sz w:val="24"/>
          <w:szCs w:val="24"/>
          <w:lang w:eastAsia="en-US" w:bidi="ar-SA"/>
        </w:rPr>
        <w:t xml:space="preserve">Рекламораспространитель несет ответственность за техническое состояние рекламной конструкции, безопасность ее креплений как в целом, так и отдельных ее частей, за электро-, </w:t>
      </w:r>
      <w:proofErr w:type="spellStart"/>
      <w:r w:rsidRPr="00577C10">
        <w:rPr>
          <w:sz w:val="24"/>
          <w:szCs w:val="24"/>
          <w:lang w:eastAsia="en-US" w:bidi="ar-SA"/>
        </w:rPr>
        <w:t>пожаро</w:t>
      </w:r>
      <w:proofErr w:type="spellEnd"/>
      <w:r w:rsidRPr="00577C10">
        <w:rPr>
          <w:sz w:val="24"/>
          <w:szCs w:val="24"/>
          <w:lang w:eastAsia="en-US" w:bidi="ar-SA"/>
        </w:rPr>
        <w:t>- и экологическую безопасность, а также несет риск случайной гибели рекламной конструкции в целом и отдельных ее частей.</w:t>
      </w:r>
    </w:p>
    <w:p w14:paraId="60ECFE84" w14:textId="1E1D1193" w:rsidR="00766977" w:rsidRPr="00577C10" w:rsidRDefault="00766977" w:rsidP="00E021A9">
      <w:pPr>
        <w:pStyle w:val="a5"/>
        <w:numPr>
          <w:ilvl w:val="0"/>
          <w:numId w:val="20"/>
        </w:numPr>
        <w:tabs>
          <w:tab w:val="left" w:pos="1123"/>
        </w:tabs>
        <w:ind w:left="0"/>
        <w:rPr>
          <w:sz w:val="24"/>
          <w:szCs w:val="24"/>
          <w:lang w:eastAsia="en-US" w:bidi="ar-SA"/>
        </w:rPr>
      </w:pPr>
      <w:r w:rsidRPr="00577C10">
        <w:rPr>
          <w:sz w:val="24"/>
          <w:szCs w:val="24"/>
          <w:lang w:eastAsia="en-US" w:bidi="ar-SA"/>
        </w:rPr>
        <w:t>Рекламораспространитель обязан обеспечить предусмотренную конструкцией подсветку рекламной конструкции в темное время суток, если это предусмотрено проектом, эксплуатировать световую рекламу в строгом соответствии с нормами и предписаниями соответствующих уполномоченных служб (организаций), соблюдать установленный режим эксплуатации.</w:t>
      </w:r>
    </w:p>
    <w:p w14:paraId="7EECF56D" w14:textId="3BA172D4" w:rsidR="00766977" w:rsidRPr="00577C10" w:rsidRDefault="00766977" w:rsidP="00E021A9">
      <w:pPr>
        <w:pStyle w:val="a5"/>
        <w:numPr>
          <w:ilvl w:val="0"/>
          <w:numId w:val="20"/>
        </w:numPr>
        <w:tabs>
          <w:tab w:val="left" w:pos="869"/>
        </w:tabs>
        <w:ind w:left="0"/>
        <w:rPr>
          <w:sz w:val="24"/>
          <w:szCs w:val="24"/>
          <w:lang w:eastAsia="en-US" w:bidi="ar-SA"/>
        </w:rPr>
      </w:pPr>
      <w:r w:rsidRPr="00577C10">
        <w:rPr>
          <w:sz w:val="24"/>
          <w:szCs w:val="24"/>
          <w:lang w:eastAsia="en-US" w:bidi="ar-SA"/>
        </w:rPr>
        <w:t>Рекламораспространитель обязан содержать рекламную конструкцию в надлежащем санитарном состоянии, которое обеспечивает отсутствие дефектов конструкции и информационного изображения, а также обеспечивать уборку и благоустройство территории, предназначенной для размещения конструкции, за свой счет.</w:t>
      </w:r>
    </w:p>
    <w:p w14:paraId="639050E1" w14:textId="4596E0AD" w:rsidR="00766977" w:rsidRPr="00577C10" w:rsidRDefault="00766977" w:rsidP="00E021A9">
      <w:pPr>
        <w:pStyle w:val="a5"/>
        <w:numPr>
          <w:ilvl w:val="0"/>
          <w:numId w:val="20"/>
        </w:numPr>
        <w:tabs>
          <w:tab w:val="left" w:pos="1099"/>
        </w:tabs>
        <w:ind w:left="0"/>
        <w:rPr>
          <w:sz w:val="24"/>
          <w:szCs w:val="24"/>
          <w:lang w:eastAsia="en-US" w:bidi="ar-SA"/>
        </w:rPr>
      </w:pPr>
      <w:r w:rsidRPr="00577C10">
        <w:rPr>
          <w:sz w:val="24"/>
          <w:szCs w:val="24"/>
          <w:lang w:eastAsia="en-US" w:bidi="ar-SA"/>
        </w:rPr>
        <w:t>Рекламораспространитель обязан обеспечивать благоустройство территории, на которой размещена рекламная конструкция в соответствии с утвержденным проектом и действующими нормативными актами, принятыми органами государственной власти и местного самоуправления.</w:t>
      </w:r>
    </w:p>
    <w:p w14:paraId="327BB25D" w14:textId="76C408F2" w:rsidR="00766977" w:rsidRPr="00577C10" w:rsidRDefault="00766977" w:rsidP="00E021A9">
      <w:pPr>
        <w:pStyle w:val="a5"/>
        <w:numPr>
          <w:ilvl w:val="0"/>
          <w:numId w:val="20"/>
        </w:numPr>
        <w:tabs>
          <w:tab w:val="left" w:pos="970"/>
        </w:tabs>
        <w:ind w:left="0"/>
        <w:rPr>
          <w:sz w:val="24"/>
          <w:szCs w:val="24"/>
          <w:lang w:eastAsia="en-US" w:bidi="ar-SA"/>
        </w:rPr>
      </w:pPr>
      <w:r w:rsidRPr="00577C10">
        <w:rPr>
          <w:sz w:val="24"/>
          <w:szCs w:val="24"/>
          <w:lang w:eastAsia="en-US" w:bidi="ar-SA"/>
        </w:rPr>
        <w:t>Рекламораспространитель не допускает размещение на рекламной конструкции ненадлежащей рекламы.</w:t>
      </w:r>
    </w:p>
    <w:p w14:paraId="4E765F78" w14:textId="2149C318" w:rsidR="00766977" w:rsidRPr="00577C10" w:rsidRDefault="00766977" w:rsidP="00E021A9">
      <w:pPr>
        <w:pStyle w:val="a5"/>
        <w:numPr>
          <w:ilvl w:val="0"/>
          <w:numId w:val="20"/>
        </w:numPr>
        <w:tabs>
          <w:tab w:val="left" w:pos="1262"/>
        </w:tabs>
        <w:ind w:left="0"/>
        <w:rPr>
          <w:sz w:val="24"/>
          <w:szCs w:val="24"/>
          <w:lang w:eastAsia="en-US" w:bidi="ar-SA"/>
        </w:rPr>
      </w:pPr>
      <w:r w:rsidRPr="00577C10">
        <w:rPr>
          <w:sz w:val="24"/>
          <w:szCs w:val="24"/>
          <w:lang w:eastAsia="en-US" w:bidi="ar-SA"/>
        </w:rPr>
        <w:t>В случае досрочного демонтажа рекламной конструкции, Рекламораспространитель обязан уведомить об этом администрацию муниципального образования.</w:t>
      </w:r>
    </w:p>
    <w:p w14:paraId="2E395596" w14:textId="700486DD" w:rsidR="00766977" w:rsidRPr="00577C10" w:rsidRDefault="00766977" w:rsidP="00E021A9">
      <w:pPr>
        <w:pStyle w:val="a5"/>
        <w:numPr>
          <w:ilvl w:val="0"/>
          <w:numId w:val="20"/>
        </w:numPr>
        <w:tabs>
          <w:tab w:val="left" w:pos="1190"/>
        </w:tabs>
        <w:ind w:left="0"/>
        <w:rPr>
          <w:sz w:val="24"/>
          <w:szCs w:val="24"/>
          <w:lang w:eastAsia="en-US" w:bidi="ar-SA"/>
        </w:rPr>
      </w:pPr>
      <w:r w:rsidRPr="00577C10">
        <w:rPr>
          <w:sz w:val="24"/>
          <w:szCs w:val="24"/>
          <w:lang w:eastAsia="en-US" w:bidi="ar-SA"/>
        </w:rPr>
        <w:t xml:space="preserve">При необходимости проведения после демонтажа рекламной конструкции ремонта фасада здания или работ по благоустройству территории на месте расположения рекламной </w:t>
      </w:r>
      <w:r w:rsidRPr="00577C10">
        <w:rPr>
          <w:sz w:val="24"/>
          <w:szCs w:val="24"/>
          <w:lang w:eastAsia="en-US" w:bidi="ar-SA"/>
        </w:rPr>
        <w:lastRenderedPageBreak/>
        <w:t>конструкции, Рекламораспространитель проводит эти работы в срок не более одного месяца.</w:t>
      </w:r>
    </w:p>
    <w:p w14:paraId="689530E9" w14:textId="4AAEFE9D" w:rsidR="00766977" w:rsidRPr="00577C10" w:rsidRDefault="00577C10" w:rsidP="00E021A9">
      <w:pPr>
        <w:tabs>
          <w:tab w:val="left" w:pos="955"/>
          <w:tab w:val="left" w:pos="8895"/>
        </w:tabs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 12. </w:t>
      </w:r>
      <w:r w:rsidR="00766977" w:rsidRPr="00577C10">
        <w:rPr>
          <w:sz w:val="24"/>
          <w:szCs w:val="24"/>
          <w:lang w:eastAsia="en-US" w:bidi="ar-SA"/>
        </w:rPr>
        <w:t>Иные условия:</w:t>
      </w:r>
      <w:r w:rsidR="00766977" w:rsidRPr="00577C10">
        <w:rPr>
          <w:sz w:val="24"/>
          <w:szCs w:val="24"/>
          <w:u w:val="single"/>
          <w:lang w:eastAsia="en-US" w:bidi="ar-SA"/>
        </w:rPr>
        <w:tab/>
      </w:r>
      <w:r w:rsidR="00766977" w:rsidRPr="00577C10">
        <w:rPr>
          <w:sz w:val="24"/>
          <w:szCs w:val="24"/>
          <w:lang w:eastAsia="en-US" w:bidi="ar-SA"/>
        </w:rPr>
        <w:t>.</w:t>
      </w:r>
    </w:p>
    <w:p w14:paraId="3F8D90D9" w14:textId="6D830C2B" w:rsidR="00577C10" w:rsidRPr="00577C10" w:rsidRDefault="00766977" w:rsidP="00E021A9">
      <w:pPr>
        <w:jc w:val="both"/>
        <w:outlineLvl w:val="0"/>
        <w:rPr>
          <w:b/>
          <w:bCs/>
          <w:sz w:val="24"/>
          <w:szCs w:val="24"/>
          <w:lang w:eastAsia="en-US" w:bidi="ar-SA"/>
        </w:rPr>
      </w:pPr>
      <w:r w:rsidRPr="00577C10">
        <w:rPr>
          <w:b/>
          <w:bCs/>
          <w:sz w:val="24"/>
          <w:szCs w:val="24"/>
          <w:lang w:eastAsia="en-US" w:bidi="ar-SA"/>
        </w:rPr>
        <w:t>Глава администрации</w:t>
      </w:r>
      <w:r w:rsidR="00577C10" w:rsidRPr="00577C10">
        <w:rPr>
          <w:b/>
          <w:bCs/>
          <w:sz w:val="24"/>
          <w:szCs w:val="24"/>
          <w:lang w:eastAsia="en-US" w:bidi="ar-SA"/>
        </w:rPr>
        <w:t xml:space="preserve"> </w:t>
      </w:r>
      <w:proofErr w:type="spellStart"/>
      <w:r w:rsidR="00577C10" w:rsidRPr="00577C10">
        <w:rPr>
          <w:b/>
          <w:bCs/>
          <w:sz w:val="24"/>
          <w:szCs w:val="24"/>
          <w:lang w:eastAsia="en-US" w:bidi="ar-SA"/>
        </w:rPr>
        <w:t>Навлинского</w:t>
      </w:r>
      <w:proofErr w:type="spellEnd"/>
      <w:r w:rsidR="00577C10" w:rsidRPr="00577C10">
        <w:rPr>
          <w:b/>
          <w:bCs/>
          <w:sz w:val="24"/>
          <w:szCs w:val="24"/>
          <w:lang w:eastAsia="en-US" w:bidi="ar-SA"/>
        </w:rPr>
        <w:t xml:space="preserve"> района</w:t>
      </w:r>
    </w:p>
    <w:p w14:paraId="52E660EC" w14:textId="77777777" w:rsidR="00577C10" w:rsidRPr="00577C10" w:rsidRDefault="00766977" w:rsidP="00E021A9">
      <w:pPr>
        <w:jc w:val="both"/>
        <w:outlineLvl w:val="0"/>
        <w:rPr>
          <w:sz w:val="24"/>
          <w:szCs w:val="24"/>
          <w:lang w:eastAsia="en-US" w:bidi="ar-SA"/>
        </w:rPr>
      </w:pPr>
      <w:r w:rsidRPr="00577C10">
        <w:rPr>
          <w:b/>
          <w:sz w:val="24"/>
          <w:szCs w:val="24"/>
          <w:lang w:eastAsia="en-US" w:bidi="ar-SA"/>
        </w:rPr>
        <w:tab/>
      </w:r>
      <w:r w:rsidRPr="00577C10">
        <w:rPr>
          <w:sz w:val="24"/>
          <w:szCs w:val="24"/>
          <w:lang w:eastAsia="en-US" w:bidi="ar-SA"/>
        </w:rPr>
        <w:t>(</w:t>
      </w:r>
      <w:proofErr w:type="gramStart"/>
      <w:r w:rsidRPr="00577C10">
        <w:rPr>
          <w:sz w:val="24"/>
          <w:szCs w:val="24"/>
          <w:lang w:eastAsia="en-US" w:bidi="ar-SA"/>
        </w:rPr>
        <w:t xml:space="preserve">Подпись)   </w:t>
      </w:r>
      <w:proofErr w:type="gramEnd"/>
      <w:r w:rsidRPr="00577C10">
        <w:rPr>
          <w:sz w:val="24"/>
          <w:szCs w:val="24"/>
          <w:lang w:eastAsia="en-US" w:bidi="ar-SA"/>
        </w:rPr>
        <w:t xml:space="preserve">  </w:t>
      </w:r>
      <w:r w:rsidR="00577C10" w:rsidRPr="00577C10">
        <w:rPr>
          <w:sz w:val="24"/>
          <w:szCs w:val="24"/>
          <w:lang w:eastAsia="en-US" w:bidi="ar-SA"/>
        </w:rPr>
        <w:t xml:space="preserve">                                     </w:t>
      </w:r>
      <w:r w:rsidRPr="00577C10">
        <w:rPr>
          <w:sz w:val="24"/>
          <w:szCs w:val="24"/>
          <w:lang w:eastAsia="en-US" w:bidi="ar-SA"/>
        </w:rPr>
        <w:t xml:space="preserve">(Фамилия, инициалы) </w:t>
      </w:r>
    </w:p>
    <w:p w14:paraId="213A324D" w14:textId="7E49BA75" w:rsidR="00766977" w:rsidRPr="00577C10" w:rsidRDefault="00577C10" w:rsidP="00E021A9">
      <w:pPr>
        <w:jc w:val="both"/>
        <w:outlineLvl w:val="0"/>
        <w:rPr>
          <w:sz w:val="24"/>
          <w:szCs w:val="24"/>
          <w:lang w:eastAsia="en-US" w:bidi="ar-SA"/>
        </w:rPr>
      </w:pPr>
      <w:r w:rsidRPr="00577C10">
        <w:rPr>
          <w:sz w:val="24"/>
          <w:szCs w:val="24"/>
          <w:lang w:eastAsia="en-US" w:bidi="ar-SA"/>
        </w:rPr>
        <w:t xml:space="preserve">        </w:t>
      </w:r>
      <w:r w:rsidR="00766977" w:rsidRPr="00577C10">
        <w:rPr>
          <w:sz w:val="24"/>
          <w:szCs w:val="24"/>
          <w:lang w:eastAsia="en-US" w:bidi="ar-SA"/>
        </w:rPr>
        <w:t>М.П.</w:t>
      </w:r>
    </w:p>
    <w:p w14:paraId="67DD5537" w14:textId="77777777" w:rsidR="00766977" w:rsidRPr="00577C10" w:rsidRDefault="00766977" w:rsidP="00E021A9">
      <w:pPr>
        <w:tabs>
          <w:tab w:val="left" w:pos="5467"/>
        </w:tabs>
        <w:rPr>
          <w:b/>
          <w:sz w:val="24"/>
          <w:szCs w:val="24"/>
          <w:lang w:eastAsia="en-US" w:bidi="ar-SA"/>
        </w:rPr>
      </w:pPr>
      <w:r w:rsidRPr="00577C10">
        <w:rPr>
          <w:b/>
          <w:sz w:val="24"/>
          <w:szCs w:val="24"/>
          <w:lang w:eastAsia="en-US" w:bidi="ar-SA"/>
        </w:rPr>
        <w:t>(Начальник уполномоченного</w:t>
      </w:r>
    </w:p>
    <w:p w14:paraId="311B046F" w14:textId="77777777" w:rsidR="00766977" w:rsidRPr="00577C10" w:rsidRDefault="00766977" w:rsidP="00E021A9">
      <w:pPr>
        <w:tabs>
          <w:tab w:val="left" w:pos="5467"/>
        </w:tabs>
        <w:rPr>
          <w:sz w:val="24"/>
          <w:szCs w:val="24"/>
          <w:lang w:eastAsia="en-US" w:bidi="ar-SA"/>
        </w:rPr>
      </w:pPr>
      <w:r w:rsidRPr="00577C10">
        <w:rPr>
          <w:b/>
          <w:sz w:val="24"/>
          <w:szCs w:val="24"/>
          <w:lang w:eastAsia="en-US" w:bidi="ar-SA"/>
        </w:rPr>
        <w:t>отдела администрации)</w:t>
      </w:r>
      <w:r w:rsidRPr="00577C10">
        <w:rPr>
          <w:b/>
          <w:sz w:val="24"/>
          <w:szCs w:val="24"/>
          <w:lang w:eastAsia="en-US" w:bidi="ar-SA"/>
        </w:rPr>
        <w:tab/>
      </w:r>
      <w:r w:rsidRPr="00577C10">
        <w:rPr>
          <w:sz w:val="24"/>
          <w:szCs w:val="24"/>
          <w:lang w:eastAsia="en-US" w:bidi="ar-SA"/>
        </w:rPr>
        <w:t>(Подпись) (Фамилия, инициалы)</w:t>
      </w:r>
    </w:p>
    <w:p w14:paraId="4A62B721" w14:textId="77777777" w:rsidR="00E24797" w:rsidRPr="00577C10" w:rsidRDefault="00E24797" w:rsidP="00E021A9">
      <w:pPr>
        <w:ind w:firstLine="360"/>
        <w:jc w:val="both"/>
        <w:rPr>
          <w:sz w:val="24"/>
          <w:szCs w:val="24"/>
          <w:lang w:eastAsia="en-US" w:bidi="ar-SA"/>
        </w:rPr>
      </w:pPr>
      <w:r w:rsidRPr="00577C10">
        <w:rPr>
          <w:sz w:val="24"/>
          <w:szCs w:val="24"/>
          <w:lang w:eastAsia="en-US" w:bidi="ar-SA"/>
        </w:rPr>
        <w:t>------------------</w:t>
      </w:r>
    </w:p>
    <w:p w14:paraId="48185656" w14:textId="77777777" w:rsidR="00766977" w:rsidRPr="00E021A9" w:rsidRDefault="00766977" w:rsidP="00E021A9">
      <w:pPr>
        <w:ind w:firstLine="360"/>
        <w:jc w:val="both"/>
        <w:rPr>
          <w:sz w:val="20"/>
          <w:szCs w:val="20"/>
          <w:lang w:eastAsia="en-US" w:bidi="ar-SA"/>
        </w:rPr>
      </w:pPr>
      <w:r w:rsidRPr="00E021A9">
        <w:rPr>
          <w:sz w:val="20"/>
          <w:szCs w:val="20"/>
          <w:lang w:eastAsia="en-US" w:bidi="ar-SA"/>
        </w:rPr>
        <w:t>*Рекламораспространитель несет ответственность за недостоверную и неполную информацию, указанную в документах, являющихся основанием для выдачи Разрешения на установку и эксплуатацию рекламной конструкции на территории муниципального образования, в соответствии с действующим федеральным законодательством и нормативными актами органов местного самоуправления».</w:t>
      </w:r>
    </w:p>
    <w:p w14:paraId="044A4CB3" w14:textId="77777777" w:rsidR="00766977" w:rsidRPr="00E021A9" w:rsidRDefault="00766977" w:rsidP="00E021A9">
      <w:pPr>
        <w:pStyle w:val="a3"/>
        <w:ind w:left="0"/>
        <w:rPr>
          <w:sz w:val="20"/>
          <w:szCs w:val="20"/>
        </w:rPr>
      </w:pPr>
    </w:p>
    <w:p w14:paraId="2B43CE71" w14:textId="77777777" w:rsidR="00180B64" w:rsidRPr="00577C10" w:rsidRDefault="00180B64" w:rsidP="00E021A9">
      <w:pPr>
        <w:pStyle w:val="a3"/>
        <w:ind w:left="0" w:hanging="23"/>
        <w:jc w:val="right"/>
        <w:rPr>
          <w:sz w:val="20"/>
          <w:szCs w:val="20"/>
        </w:rPr>
      </w:pPr>
      <w:r w:rsidRPr="00577C10">
        <w:rPr>
          <w:sz w:val="20"/>
          <w:szCs w:val="20"/>
        </w:rPr>
        <w:t xml:space="preserve">        Приложение № 2</w:t>
      </w:r>
    </w:p>
    <w:p w14:paraId="63538A6F" w14:textId="4447F01E" w:rsidR="00180B64" w:rsidRPr="00577C10" w:rsidRDefault="00180B64" w:rsidP="00577C10">
      <w:pPr>
        <w:pStyle w:val="a3"/>
        <w:ind w:left="4843" w:right="181" w:hanging="23"/>
        <w:jc w:val="right"/>
        <w:rPr>
          <w:sz w:val="20"/>
          <w:szCs w:val="20"/>
        </w:rPr>
      </w:pPr>
      <w:r w:rsidRPr="00577C10">
        <w:rPr>
          <w:sz w:val="20"/>
          <w:szCs w:val="20"/>
        </w:rPr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разрешений»</w:t>
      </w:r>
      <w:r w:rsidR="00A43D92">
        <w:rPr>
          <w:sz w:val="20"/>
          <w:szCs w:val="20"/>
        </w:rPr>
        <w:t xml:space="preserve"> на территории </w:t>
      </w:r>
      <w:proofErr w:type="spellStart"/>
      <w:r w:rsidR="00A43D92">
        <w:rPr>
          <w:sz w:val="20"/>
          <w:szCs w:val="20"/>
        </w:rPr>
        <w:t>Навлинского</w:t>
      </w:r>
      <w:proofErr w:type="spellEnd"/>
      <w:r w:rsidR="00A43D92">
        <w:rPr>
          <w:sz w:val="20"/>
          <w:szCs w:val="20"/>
        </w:rPr>
        <w:t xml:space="preserve"> района</w:t>
      </w:r>
      <w:r w:rsidRPr="00577C10">
        <w:rPr>
          <w:sz w:val="20"/>
          <w:szCs w:val="20"/>
        </w:rPr>
        <w:t xml:space="preserve">, утвержденному постановлением </w:t>
      </w:r>
      <w:r w:rsidR="00577C10" w:rsidRPr="00577C10">
        <w:rPr>
          <w:sz w:val="20"/>
          <w:szCs w:val="20"/>
        </w:rPr>
        <w:t xml:space="preserve">администрации </w:t>
      </w:r>
      <w:proofErr w:type="spellStart"/>
      <w:r w:rsidR="00577C10" w:rsidRPr="00577C10">
        <w:rPr>
          <w:sz w:val="20"/>
          <w:szCs w:val="20"/>
        </w:rPr>
        <w:t>Навлинского</w:t>
      </w:r>
      <w:proofErr w:type="spellEnd"/>
      <w:r w:rsidR="00577C10" w:rsidRPr="00577C10">
        <w:rPr>
          <w:sz w:val="20"/>
          <w:szCs w:val="20"/>
        </w:rPr>
        <w:t xml:space="preserve"> района</w:t>
      </w:r>
    </w:p>
    <w:p w14:paraId="16F2A5CF" w14:textId="77777777" w:rsidR="00180B64" w:rsidRPr="00577C10" w:rsidRDefault="00180B64" w:rsidP="00577C10">
      <w:pPr>
        <w:pStyle w:val="a3"/>
        <w:ind w:left="4843" w:hanging="23"/>
        <w:jc w:val="right"/>
        <w:rPr>
          <w:sz w:val="20"/>
          <w:szCs w:val="20"/>
        </w:rPr>
      </w:pPr>
      <w:r w:rsidRPr="00577C10">
        <w:rPr>
          <w:sz w:val="20"/>
          <w:szCs w:val="20"/>
        </w:rPr>
        <w:t>от ______________ № _________</w:t>
      </w:r>
    </w:p>
    <w:p w14:paraId="3C7BEEB3" w14:textId="77777777" w:rsidR="00180B64" w:rsidRPr="00577C10" w:rsidRDefault="00180B64" w:rsidP="00601639">
      <w:pPr>
        <w:pStyle w:val="310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577C10"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Форма решения об аннулировании ранее выданного Разрешения на установку и эксплуатацию рекламной конструкции</w:t>
      </w:r>
    </w:p>
    <w:p w14:paraId="7981172D" w14:textId="77777777" w:rsidR="00180B64" w:rsidRPr="00577C10" w:rsidRDefault="00180B64" w:rsidP="00601639">
      <w:pPr>
        <w:pStyle w:val="a3"/>
        <w:ind w:left="1900"/>
        <w:rPr>
          <w:rStyle w:val="12"/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577C10">
        <w:rPr>
          <w:rStyle w:val="12"/>
          <w:rFonts w:ascii="Times New Roman" w:hAnsi="Times New Roman" w:cs="Times New Roman"/>
          <w:i/>
          <w:iCs/>
          <w:color w:val="000000"/>
          <w:sz w:val="18"/>
          <w:szCs w:val="18"/>
        </w:rPr>
        <w:t>(Оформляется на официальном бланке Администрации)</w:t>
      </w:r>
    </w:p>
    <w:p w14:paraId="6863047E" w14:textId="77777777" w:rsidR="00180B64" w:rsidRPr="00601639" w:rsidRDefault="00180B64" w:rsidP="00601639">
      <w:pPr>
        <w:pStyle w:val="a3"/>
        <w:ind w:left="1900"/>
        <w:rPr>
          <w:i/>
          <w:iCs/>
        </w:rPr>
      </w:pPr>
    </w:p>
    <w:p w14:paraId="39B04C63" w14:textId="77777777" w:rsidR="00180B64" w:rsidRPr="00577C10" w:rsidRDefault="00180B64" w:rsidP="00601639">
      <w:pPr>
        <w:pStyle w:val="a3"/>
        <w:ind w:left="5400"/>
        <w:jc w:val="both"/>
        <w:rPr>
          <w:sz w:val="20"/>
          <w:szCs w:val="20"/>
        </w:rPr>
      </w:pPr>
      <w:proofErr w:type="gramStart"/>
      <w:r w:rsidRPr="00577C10">
        <w:rPr>
          <w:rStyle w:val="12"/>
          <w:rFonts w:ascii="Times New Roman" w:hAnsi="Times New Roman" w:cs="Times New Roman"/>
          <w:color w:val="000000"/>
          <w:sz w:val="20"/>
          <w:szCs w:val="20"/>
        </w:rPr>
        <w:t>Кому:_</w:t>
      </w:r>
      <w:proofErr w:type="gramEnd"/>
      <w:r w:rsidRPr="00577C10">
        <w:rPr>
          <w:rStyle w:val="12"/>
          <w:rFonts w:ascii="Times New Roman" w:hAnsi="Times New Roman" w:cs="Times New Roman"/>
          <w:color w:val="000000"/>
          <w:sz w:val="20"/>
          <w:szCs w:val="20"/>
        </w:rPr>
        <w:t>____________________</w:t>
      </w:r>
    </w:p>
    <w:p w14:paraId="3B6F3A0C" w14:textId="77777777" w:rsidR="00180B64" w:rsidRPr="00577C10" w:rsidRDefault="00180B64" w:rsidP="00601639">
      <w:pPr>
        <w:pStyle w:val="a3"/>
        <w:ind w:left="5400" w:right="900"/>
        <w:rPr>
          <w:sz w:val="20"/>
          <w:szCs w:val="20"/>
        </w:rPr>
      </w:pPr>
      <w:r w:rsidRPr="00577C10">
        <w:rPr>
          <w:rStyle w:val="12"/>
          <w:rFonts w:ascii="Times New Roman" w:hAnsi="Times New Roman" w:cs="Times New Roman"/>
          <w:color w:val="000000"/>
          <w:sz w:val="20"/>
          <w:szCs w:val="20"/>
        </w:rPr>
        <w:t>(фамилия, имя, отчество (при наличии))</w:t>
      </w:r>
    </w:p>
    <w:p w14:paraId="3512AE29" w14:textId="77777777" w:rsidR="00180B64" w:rsidRPr="00577C10" w:rsidRDefault="00180B64" w:rsidP="00601639">
      <w:pPr>
        <w:pStyle w:val="a3"/>
        <w:ind w:left="5400" w:right="40"/>
        <w:jc w:val="both"/>
        <w:rPr>
          <w:rStyle w:val="12"/>
          <w:rFonts w:ascii="Times New Roman" w:hAnsi="Times New Roman" w:cs="Times New Roman"/>
          <w:color w:val="000000"/>
          <w:sz w:val="20"/>
          <w:szCs w:val="20"/>
        </w:rPr>
      </w:pPr>
      <w:r w:rsidRPr="00577C10">
        <w:rPr>
          <w:rStyle w:val="12"/>
          <w:rFonts w:ascii="Times New Roman" w:hAnsi="Times New Roman" w:cs="Times New Roman"/>
          <w:color w:val="000000"/>
          <w:sz w:val="20"/>
          <w:szCs w:val="20"/>
        </w:rPr>
        <w:t>физического лица, индивидуального предпринимателя или наименование юридического лица)</w:t>
      </w:r>
    </w:p>
    <w:p w14:paraId="28B01F88" w14:textId="77777777" w:rsidR="00180B64" w:rsidRPr="00577C10" w:rsidRDefault="00180B64" w:rsidP="00601639">
      <w:pPr>
        <w:pStyle w:val="a3"/>
        <w:ind w:left="5400" w:right="40"/>
        <w:jc w:val="both"/>
        <w:rPr>
          <w:sz w:val="20"/>
          <w:szCs w:val="20"/>
        </w:rPr>
      </w:pPr>
    </w:p>
    <w:p w14:paraId="07B66692" w14:textId="77777777" w:rsidR="00180B64" w:rsidRPr="00577C10" w:rsidRDefault="00180B64" w:rsidP="00601639">
      <w:pPr>
        <w:pStyle w:val="a3"/>
        <w:ind w:left="5400"/>
        <w:jc w:val="both"/>
        <w:rPr>
          <w:sz w:val="20"/>
          <w:szCs w:val="20"/>
        </w:rPr>
      </w:pPr>
      <w:r w:rsidRPr="00577C10">
        <w:rPr>
          <w:rStyle w:val="12"/>
          <w:rFonts w:ascii="Times New Roman" w:hAnsi="Times New Roman" w:cs="Times New Roman"/>
          <w:color w:val="000000"/>
          <w:sz w:val="20"/>
          <w:szCs w:val="20"/>
        </w:rPr>
        <w:t xml:space="preserve">Номер заявления ____________ </w:t>
      </w:r>
    </w:p>
    <w:p w14:paraId="7B89B16C" w14:textId="77777777" w:rsidR="00180B64" w:rsidRPr="00577C10" w:rsidRDefault="00180B64" w:rsidP="00601639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14:paraId="7F18EAD4" w14:textId="594F9B53" w:rsidR="00180B64" w:rsidRPr="004A571A" w:rsidRDefault="00180B64" w:rsidP="00601639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A571A"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Решение</w:t>
      </w:r>
      <w:r w:rsidR="00E021A9"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571A"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 аннулировании ранее выданного Разрешения на установку и эксплуатацию рекламной конструкции</w:t>
      </w:r>
    </w:p>
    <w:p w14:paraId="79F5C079" w14:textId="77777777" w:rsidR="00180B64" w:rsidRPr="00601639" w:rsidRDefault="00180B64" w:rsidP="00601639">
      <w:pPr>
        <w:pStyle w:val="310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  <w:lang w:val="ru-RU"/>
        </w:rPr>
      </w:pPr>
    </w:p>
    <w:p w14:paraId="63E5CCBA" w14:textId="77777777" w:rsidR="00180B64" w:rsidRPr="004A571A" w:rsidRDefault="00180B64" w:rsidP="00601639">
      <w:pPr>
        <w:pStyle w:val="a3"/>
        <w:tabs>
          <w:tab w:val="left" w:leader="underscore" w:pos="4243"/>
          <w:tab w:val="left" w:leader="underscore" w:pos="6072"/>
          <w:tab w:val="left" w:leader="underscore" w:pos="6854"/>
          <w:tab w:val="left" w:leader="underscore" w:pos="8592"/>
        </w:tabs>
        <w:ind w:left="0" w:right="40" w:firstLine="567"/>
        <w:jc w:val="both"/>
        <w:rPr>
          <w:sz w:val="24"/>
          <w:szCs w:val="24"/>
        </w:rPr>
      </w:pPr>
      <w:r w:rsidRPr="004A571A">
        <w:rPr>
          <w:rStyle w:val="12"/>
          <w:rFonts w:ascii="Times New Roman" w:hAnsi="Times New Roman" w:cs="Times New Roman"/>
          <w:color w:val="000000"/>
          <w:sz w:val="24"/>
          <w:szCs w:val="24"/>
        </w:rPr>
        <w:t>На основании уведомления от «</w:t>
      </w:r>
      <w:r w:rsidRPr="004A571A">
        <w:rPr>
          <w:rStyle w:val="12"/>
          <w:rFonts w:ascii="Times New Roman" w:hAnsi="Times New Roman" w:cs="Times New Roman"/>
          <w:color w:val="000000"/>
          <w:sz w:val="24"/>
          <w:szCs w:val="24"/>
        </w:rPr>
        <w:tab/>
        <w:t>»</w:t>
      </w:r>
      <w:r w:rsidRPr="004A571A">
        <w:rPr>
          <w:rStyle w:val="12"/>
          <w:rFonts w:ascii="Times New Roman" w:hAnsi="Times New Roman" w:cs="Times New Roman"/>
          <w:color w:val="000000"/>
          <w:sz w:val="24"/>
          <w:szCs w:val="24"/>
        </w:rPr>
        <w:tab/>
        <w:t>20</w:t>
      </w:r>
      <w:r w:rsidRPr="004A571A">
        <w:rPr>
          <w:rStyle w:val="12"/>
          <w:rFonts w:ascii="Times New Roman" w:hAnsi="Times New Roman" w:cs="Times New Roman"/>
          <w:color w:val="000000"/>
          <w:sz w:val="24"/>
          <w:szCs w:val="24"/>
        </w:rPr>
        <w:tab/>
        <w:t>г. №</w:t>
      </w:r>
      <w:r w:rsidRPr="004A571A">
        <w:rPr>
          <w:rStyle w:val="12"/>
          <w:rFonts w:ascii="Times New Roman" w:hAnsi="Times New Roman" w:cs="Times New Roman"/>
          <w:color w:val="000000"/>
          <w:sz w:val="24"/>
          <w:szCs w:val="24"/>
        </w:rPr>
        <w:tab/>
        <w:t>и в соответствии с ч. 18 ст. 19 Федерального закона от 13.03.2006 № 38-ФЗ «О рекламе» принято решение об аннулировании Разрешения на установку и эксплуатацию рекламной конструкции</w:t>
      </w:r>
      <w:r w:rsidRPr="004A571A">
        <w:rPr>
          <w:rStyle w:val="12"/>
          <w:rFonts w:ascii="Times New Roman" w:hAnsi="Times New Roman" w:cs="Times New Roman"/>
          <w:color w:val="000000"/>
          <w:sz w:val="24"/>
          <w:szCs w:val="24"/>
        </w:rPr>
        <w:tab/>
        <w:t>от «___» _________20__г.</w:t>
      </w:r>
    </w:p>
    <w:p w14:paraId="01EBF5A2" w14:textId="77777777" w:rsidR="00180B64" w:rsidRPr="004A571A" w:rsidRDefault="00180B64" w:rsidP="00601639">
      <w:pPr>
        <w:pStyle w:val="a3"/>
        <w:tabs>
          <w:tab w:val="left" w:leader="underscore" w:pos="4104"/>
        </w:tabs>
        <w:jc w:val="both"/>
        <w:rPr>
          <w:rStyle w:val="12"/>
          <w:rFonts w:ascii="Times New Roman" w:hAnsi="Times New Roman" w:cs="Times New Roman"/>
          <w:color w:val="000000"/>
          <w:sz w:val="24"/>
          <w:szCs w:val="24"/>
        </w:rPr>
      </w:pPr>
      <w:r w:rsidRPr="004A571A">
        <w:rPr>
          <w:rStyle w:val="12"/>
          <w:rFonts w:ascii="Times New Roman" w:hAnsi="Times New Roman" w:cs="Times New Roman"/>
          <w:color w:val="000000"/>
          <w:sz w:val="24"/>
          <w:szCs w:val="24"/>
        </w:rPr>
        <w:t>№ ______________ (наименование Заявителя).</w:t>
      </w:r>
    </w:p>
    <w:p w14:paraId="543AF735" w14:textId="77777777" w:rsidR="00180B64" w:rsidRPr="004A571A" w:rsidRDefault="00180B64" w:rsidP="00601639">
      <w:pPr>
        <w:pStyle w:val="a3"/>
        <w:tabs>
          <w:tab w:val="left" w:leader="underscore" w:pos="4104"/>
        </w:tabs>
        <w:jc w:val="both"/>
        <w:rPr>
          <w:rStyle w:val="12"/>
          <w:rFonts w:ascii="Times New Roman" w:hAnsi="Times New Roman" w:cs="Times New Roman"/>
          <w:color w:val="000000"/>
          <w:sz w:val="24"/>
          <w:szCs w:val="24"/>
        </w:rPr>
      </w:pPr>
    </w:p>
    <w:p w14:paraId="752A7E4D" w14:textId="77777777" w:rsidR="00180B64" w:rsidRPr="00601639" w:rsidRDefault="00180B64" w:rsidP="00601639">
      <w:pPr>
        <w:pStyle w:val="a3"/>
        <w:tabs>
          <w:tab w:val="left" w:leader="underscore" w:pos="4104"/>
        </w:tabs>
        <w:jc w:val="both"/>
      </w:pPr>
      <w:r w:rsidRPr="00601639">
        <w:t>_________________________                 ____________      _________________</w:t>
      </w:r>
    </w:p>
    <w:p w14:paraId="7A3C3CD7" w14:textId="27960B65" w:rsidR="00180B64" w:rsidRPr="004A571A" w:rsidRDefault="00E021A9" w:rsidP="00601639">
      <w:pPr>
        <w:jc w:val="both"/>
        <w:rPr>
          <w:rStyle w:val="6"/>
          <w:rFonts w:ascii="Times New Roman" w:hAnsi="Times New Roman" w:cs="Times New Roman"/>
          <w:color w:val="000000"/>
          <w:sz w:val="18"/>
          <w:szCs w:val="18"/>
        </w:rPr>
      </w:pPr>
      <w:r>
        <w:rPr>
          <w:rStyle w:val="6"/>
          <w:rFonts w:ascii="Times New Roman" w:hAnsi="Times New Roman" w:cs="Times New Roman"/>
          <w:color w:val="000000"/>
          <w:sz w:val="18"/>
          <w:szCs w:val="18"/>
        </w:rPr>
        <w:t xml:space="preserve">                   </w:t>
      </w:r>
      <w:r w:rsidR="00180B64" w:rsidRPr="004A571A">
        <w:rPr>
          <w:rStyle w:val="6"/>
          <w:rFonts w:ascii="Times New Roman" w:hAnsi="Times New Roman" w:cs="Times New Roman"/>
          <w:color w:val="000000"/>
          <w:sz w:val="18"/>
          <w:szCs w:val="18"/>
        </w:rPr>
        <w:t>Наименование уполномоченного</w:t>
      </w:r>
      <w:r w:rsidR="00180B64" w:rsidRPr="004A571A">
        <w:rPr>
          <w:rStyle w:val="6"/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ab/>
        <w:t xml:space="preserve">                           </w:t>
      </w:r>
      <w:r>
        <w:rPr>
          <w:rStyle w:val="6"/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 xml:space="preserve">                      </w:t>
      </w:r>
      <w:r w:rsidR="00180B64" w:rsidRPr="004A571A">
        <w:rPr>
          <w:rStyle w:val="6"/>
          <w:rFonts w:ascii="Times New Roman" w:hAnsi="Times New Roman" w:cs="Times New Roman"/>
          <w:color w:val="000000"/>
          <w:sz w:val="18"/>
          <w:szCs w:val="18"/>
        </w:rPr>
        <w:t xml:space="preserve">подпись        </w:t>
      </w:r>
      <w:r>
        <w:rPr>
          <w:rStyle w:val="6"/>
          <w:rFonts w:ascii="Times New Roman" w:hAnsi="Times New Roman" w:cs="Times New Roman"/>
          <w:color w:val="000000"/>
          <w:sz w:val="18"/>
          <w:szCs w:val="18"/>
        </w:rPr>
        <w:t xml:space="preserve">                  </w:t>
      </w:r>
      <w:r w:rsidR="00180B64" w:rsidRPr="004A571A">
        <w:rPr>
          <w:rStyle w:val="6"/>
          <w:rFonts w:ascii="Times New Roman" w:hAnsi="Times New Roman" w:cs="Times New Roman"/>
          <w:color w:val="000000"/>
          <w:sz w:val="18"/>
          <w:szCs w:val="18"/>
        </w:rPr>
        <w:t xml:space="preserve">  расшифровка подписи</w:t>
      </w:r>
    </w:p>
    <w:p w14:paraId="73F70175" w14:textId="5747EFA0" w:rsidR="00180B64" w:rsidRPr="004A571A" w:rsidRDefault="00E021A9" w:rsidP="00601639">
      <w:pPr>
        <w:jc w:val="both"/>
        <w:rPr>
          <w:rStyle w:val="6"/>
          <w:rFonts w:ascii="Times New Roman" w:hAnsi="Times New Roman" w:cs="Times New Roman"/>
          <w:color w:val="000000"/>
          <w:sz w:val="18"/>
          <w:szCs w:val="18"/>
        </w:rPr>
      </w:pPr>
      <w:r>
        <w:rPr>
          <w:rStyle w:val="6"/>
          <w:rFonts w:ascii="Times New Roman" w:hAnsi="Times New Roman" w:cs="Times New Roman"/>
          <w:color w:val="000000"/>
          <w:sz w:val="18"/>
          <w:szCs w:val="18"/>
        </w:rPr>
        <w:t xml:space="preserve">             </w:t>
      </w:r>
      <w:r w:rsidR="00180B64" w:rsidRPr="004A571A">
        <w:rPr>
          <w:rStyle w:val="6"/>
          <w:rFonts w:ascii="Times New Roman" w:hAnsi="Times New Roman" w:cs="Times New Roman"/>
          <w:color w:val="000000"/>
          <w:sz w:val="18"/>
          <w:szCs w:val="18"/>
        </w:rPr>
        <w:t xml:space="preserve">должностного лица Администрации                                                     </w:t>
      </w:r>
      <w:r>
        <w:rPr>
          <w:rStyle w:val="6"/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</w:t>
      </w:r>
      <w:proofErr w:type="gramStart"/>
      <w:r>
        <w:rPr>
          <w:rStyle w:val="6"/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180B64" w:rsidRPr="004A571A">
        <w:rPr>
          <w:rStyle w:val="6"/>
          <w:rFonts w:ascii="Times New Roman" w:hAnsi="Times New Roman" w:cs="Times New Roman"/>
          <w:color w:val="000000"/>
          <w:sz w:val="18"/>
          <w:szCs w:val="18"/>
        </w:rPr>
        <w:t xml:space="preserve"> (</w:t>
      </w:r>
      <w:proofErr w:type="gramEnd"/>
      <w:r w:rsidR="00180B64" w:rsidRPr="004A571A">
        <w:rPr>
          <w:rStyle w:val="6"/>
          <w:rFonts w:ascii="Times New Roman" w:hAnsi="Times New Roman" w:cs="Times New Roman"/>
          <w:color w:val="000000"/>
          <w:sz w:val="18"/>
          <w:szCs w:val="18"/>
        </w:rPr>
        <w:t>Ф. И.О.)</w:t>
      </w:r>
    </w:p>
    <w:p w14:paraId="65FFE15C" w14:textId="77777777" w:rsidR="00180B64" w:rsidRPr="00601639" w:rsidRDefault="00180B64" w:rsidP="00601639">
      <w:pPr>
        <w:pStyle w:val="6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756A01" w14:textId="77777777" w:rsidR="00180B64" w:rsidRPr="004A571A" w:rsidRDefault="00180B64" w:rsidP="00601639">
      <w:pPr>
        <w:pStyle w:val="a3"/>
        <w:tabs>
          <w:tab w:val="left" w:pos="7846"/>
          <w:tab w:val="left" w:leader="underscore" w:pos="8235"/>
        </w:tabs>
        <w:ind w:left="4280"/>
        <w:jc w:val="both"/>
        <w:rPr>
          <w:rStyle w:val="12"/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4A571A">
        <w:rPr>
          <w:rStyle w:val="12"/>
          <w:rFonts w:ascii="Times New Roman" w:hAnsi="Times New Roman" w:cs="Times New Roman"/>
          <w:i/>
          <w:iCs/>
          <w:color w:val="000000"/>
          <w:sz w:val="20"/>
          <w:szCs w:val="20"/>
        </w:rPr>
        <w:t>М.П.                                  «__</w:t>
      </w:r>
      <w:proofErr w:type="gramStart"/>
      <w:r w:rsidRPr="004A571A">
        <w:rPr>
          <w:rStyle w:val="12"/>
          <w:rFonts w:ascii="Times New Roman" w:hAnsi="Times New Roman" w:cs="Times New Roman"/>
          <w:i/>
          <w:iCs/>
          <w:color w:val="000000"/>
          <w:sz w:val="20"/>
          <w:szCs w:val="20"/>
        </w:rPr>
        <w:t>_»_</w:t>
      </w:r>
      <w:proofErr w:type="gramEnd"/>
      <w:r w:rsidRPr="004A571A">
        <w:rPr>
          <w:rStyle w:val="12"/>
          <w:rFonts w:ascii="Times New Roman" w:hAnsi="Times New Roman" w:cs="Times New Roman"/>
          <w:i/>
          <w:iCs/>
          <w:color w:val="000000"/>
          <w:sz w:val="20"/>
          <w:szCs w:val="20"/>
        </w:rPr>
        <w:t>______ 20__ г.</w:t>
      </w:r>
    </w:p>
    <w:p w14:paraId="61A730DA" w14:textId="77777777" w:rsidR="00E021A9" w:rsidRDefault="00E021A9" w:rsidP="00601639">
      <w:pPr>
        <w:pStyle w:val="a3"/>
        <w:ind w:left="4843" w:hanging="23"/>
        <w:jc w:val="both"/>
        <w:rPr>
          <w:sz w:val="20"/>
          <w:szCs w:val="20"/>
        </w:rPr>
      </w:pPr>
    </w:p>
    <w:p w14:paraId="2254FEB3" w14:textId="7DC09F2B" w:rsidR="00BF41B3" w:rsidRPr="004A571A" w:rsidRDefault="00BF41B3" w:rsidP="00601639">
      <w:pPr>
        <w:pStyle w:val="a3"/>
        <w:ind w:left="4843" w:hanging="23"/>
        <w:jc w:val="both"/>
        <w:rPr>
          <w:sz w:val="20"/>
          <w:szCs w:val="20"/>
        </w:rPr>
      </w:pPr>
      <w:r w:rsidRPr="004A571A">
        <w:rPr>
          <w:sz w:val="20"/>
          <w:szCs w:val="20"/>
        </w:rPr>
        <w:t>Приложение № 3</w:t>
      </w:r>
    </w:p>
    <w:p w14:paraId="71A077E5" w14:textId="53AF7F95" w:rsidR="004A571A" w:rsidRPr="004A571A" w:rsidRDefault="00BF41B3" w:rsidP="004A571A">
      <w:pPr>
        <w:pStyle w:val="a3"/>
        <w:ind w:left="4843" w:right="181" w:hanging="23"/>
        <w:jc w:val="both"/>
        <w:rPr>
          <w:sz w:val="20"/>
          <w:szCs w:val="20"/>
        </w:rPr>
      </w:pPr>
      <w:r w:rsidRPr="004A571A">
        <w:rPr>
          <w:sz w:val="20"/>
          <w:szCs w:val="20"/>
        </w:rPr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разрешений»</w:t>
      </w:r>
      <w:r w:rsidR="00A43D92">
        <w:rPr>
          <w:sz w:val="20"/>
          <w:szCs w:val="20"/>
        </w:rPr>
        <w:t xml:space="preserve"> на территории </w:t>
      </w:r>
      <w:proofErr w:type="spellStart"/>
      <w:r w:rsidR="00A43D92">
        <w:rPr>
          <w:sz w:val="20"/>
          <w:szCs w:val="20"/>
        </w:rPr>
        <w:t>Навлинского</w:t>
      </w:r>
      <w:proofErr w:type="spellEnd"/>
      <w:r w:rsidR="00A43D92">
        <w:rPr>
          <w:sz w:val="20"/>
          <w:szCs w:val="20"/>
        </w:rPr>
        <w:t xml:space="preserve"> района</w:t>
      </w:r>
      <w:r w:rsidRPr="004A571A">
        <w:rPr>
          <w:sz w:val="20"/>
          <w:szCs w:val="20"/>
        </w:rPr>
        <w:t xml:space="preserve">, утвержденному постановлением </w:t>
      </w:r>
      <w:r w:rsidR="004A571A" w:rsidRPr="004A571A">
        <w:rPr>
          <w:sz w:val="20"/>
          <w:szCs w:val="20"/>
        </w:rPr>
        <w:t xml:space="preserve">администрации </w:t>
      </w:r>
      <w:proofErr w:type="spellStart"/>
      <w:r w:rsidR="004A571A" w:rsidRPr="004A571A">
        <w:rPr>
          <w:sz w:val="20"/>
          <w:szCs w:val="20"/>
        </w:rPr>
        <w:t>Навлинского</w:t>
      </w:r>
      <w:proofErr w:type="spellEnd"/>
      <w:r w:rsidR="004A571A" w:rsidRPr="004A571A">
        <w:rPr>
          <w:sz w:val="20"/>
          <w:szCs w:val="20"/>
        </w:rPr>
        <w:t xml:space="preserve"> района</w:t>
      </w:r>
    </w:p>
    <w:p w14:paraId="0CE35F90" w14:textId="5EEE28CF" w:rsidR="00BF41B3" w:rsidRPr="004A571A" w:rsidRDefault="00BF41B3" w:rsidP="004A571A">
      <w:pPr>
        <w:pStyle w:val="a3"/>
        <w:ind w:left="4843" w:right="181" w:hanging="23"/>
        <w:jc w:val="both"/>
        <w:rPr>
          <w:sz w:val="20"/>
          <w:szCs w:val="20"/>
        </w:rPr>
      </w:pPr>
      <w:r w:rsidRPr="004A571A">
        <w:rPr>
          <w:sz w:val="20"/>
          <w:szCs w:val="20"/>
        </w:rPr>
        <w:t>от ______________ № _________</w:t>
      </w:r>
    </w:p>
    <w:p w14:paraId="09D5DEA6" w14:textId="77777777" w:rsidR="00BF41B3" w:rsidRPr="004A571A" w:rsidRDefault="00BF41B3" w:rsidP="00601639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14:paraId="6CCB36C8" w14:textId="77777777" w:rsidR="00BF41B3" w:rsidRPr="004A571A" w:rsidRDefault="00BF41B3" w:rsidP="00601639">
      <w:pPr>
        <w:pStyle w:val="310"/>
        <w:shd w:val="clear" w:color="auto" w:fill="auto"/>
        <w:spacing w:line="240" w:lineRule="auto"/>
        <w:ind w:left="40" w:firstLine="7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571A"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Форма решения об отказе в предоставлении Муниципальной услуги</w:t>
      </w:r>
    </w:p>
    <w:p w14:paraId="4B018480" w14:textId="77777777" w:rsidR="00BF41B3" w:rsidRPr="004A571A" w:rsidRDefault="00BF41B3" w:rsidP="004A571A">
      <w:pPr>
        <w:pStyle w:val="a3"/>
        <w:ind w:right="40"/>
        <w:jc w:val="center"/>
        <w:rPr>
          <w:i/>
          <w:iCs/>
          <w:sz w:val="18"/>
          <w:szCs w:val="18"/>
        </w:rPr>
      </w:pPr>
      <w:r w:rsidRPr="004A571A">
        <w:rPr>
          <w:rStyle w:val="12"/>
          <w:rFonts w:ascii="Times New Roman" w:hAnsi="Times New Roman" w:cs="Times New Roman"/>
          <w:i/>
          <w:iCs/>
          <w:color w:val="000000"/>
          <w:sz w:val="18"/>
          <w:szCs w:val="18"/>
        </w:rPr>
        <w:t>(Оформляется на официальном бланке Администрации)</w:t>
      </w:r>
    </w:p>
    <w:p w14:paraId="1445076E" w14:textId="77777777" w:rsidR="00BF41B3" w:rsidRPr="004A571A" w:rsidRDefault="00BF41B3" w:rsidP="00601639">
      <w:pPr>
        <w:pStyle w:val="a3"/>
        <w:ind w:left="5520"/>
        <w:jc w:val="both"/>
        <w:rPr>
          <w:sz w:val="20"/>
          <w:szCs w:val="20"/>
        </w:rPr>
      </w:pPr>
      <w:r w:rsidRPr="004A571A">
        <w:rPr>
          <w:rStyle w:val="12"/>
          <w:rFonts w:ascii="Times New Roman" w:hAnsi="Times New Roman" w:cs="Times New Roman"/>
          <w:color w:val="000000"/>
          <w:sz w:val="20"/>
          <w:szCs w:val="20"/>
        </w:rPr>
        <w:t>Кому:</w:t>
      </w:r>
    </w:p>
    <w:p w14:paraId="373AD423" w14:textId="77777777" w:rsidR="00BF41B3" w:rsidRPr="004A571A" w:rsidRDefault="00BF41B3" w:rsidP="00601639">
      <w:pPr>
        <w:pStyle w:val="a3"/>
        <w:ind w:left="5520" w:right="820"/>
        <w:rPr>
          <w:sz w:val="20"/>
          <w:szCs w:val="20"/>
        </w:rPr>
      </w:pPr>
      <w:r w:rsidRPr="004A571A">
        <w:rPr>
          <w:rStyle w:val="12"/>
          <w:rFonts w:ascii="Times New Roman" w:hAnsi="Times New Roman" w:cs="Times New Roman"/>
          <w:color w:val="000000"/>
          <w:sz w:val="20"/>
          <w:szCs w:val="20"/>
        </w:rPr>
        <w:t>(фамилия, имя, отчество (при наличии)</w:t>
      </w:r>
    </w:p>
    <w:p w14:paraId="66E92000" w14:textId="77777777" w:rsidR="00BF41B3" w:rsidRPr="004A571A" w:rsidRDefault="00BF41B3" w:rsidP="00601639">
      <w:pPr>
        <w:pStyle w:val="a3"/>
        <w:ind w:left="5520" w:right="60"/>
        <w:jc w:val="both"/>
        <w:rPr>
          <w:sz w:val="20"/>
          <w:szCs w:val="20"/>
        </w:rPr>
      </w:pPr>
      <w:r w:rsidRPr="004A571A">
        <w:rPr>
          <w:rStyle w:val="12"/>
          <w:rFonts w:ascii="Times New Roman" w:hAnsi="Times New Roman" w:cs="Times New Roman"/>
          <w:color w:val="000000"/>
          <w:sz w:val="20"/>
          <w:szCs w:val="20"/>
        </w:rPr>
        <w:t xml:space="preserve">физического лица, индивидуального </w:t>
      </w:r>
      <w:r w:rsidRPr="004A571A">
        <w:rPr>
          <w:rStyle w:val="12"/>
          <w:rFonts w:ascii="Times New Roman" w:hAnsi="Times New Roman" w:cs="Times New Roman"/>
          <w:color w:val="000000"/>
          <w:sz w:val="20"/>
          <w:szCs w:val="20"/>
        </w:rPr>
        <w:lastRenderedPageBreak/>
        <w:t>предпринимателя или наименование юридического лица)</w:t>
      </w:r>
    </w:p>
    <w:p w14:paraId="187D7F50" w14:textId="77777777" w:rsidR="00BF41B3" w:rsidRPr="004A571A" w:rsidRDefault="00BF41B3" w:rsidP="00601639">
      <w:pPr>
        <w:pStyle w:val="a3"/>
        <w:ind w:left="5520"/>
        <w:jc w:val="both"/>
        <w:rPr>
          <w:rStyle w:val="12"/>
          <w:rFonts w:ascii="Times New Roman" w:hAnsi="Times New Roman" w:cs="Times New Roman"/>
          <w:color w:val="000000"/>
          <w:sz w:val="20"/>
          <w:szCs w:val="20"/>
        </w:rPr>
      </w:pPr>
      <w:r w:rsidRPr="004A571A">
        <w:rPr>
          <w:rStyle w:val="12"/>
          <w:rFonts w:ascii="Times New Roman" w:hAnsi="Times New Roman" w:cs="Times New Roman"/>
          <w:color w:val="000000"/>
          <w:sz w:val="20"/>
          <w:szCs w:val="20"/>
        </w:rPr>
        <w:t xml:space="preserve">Номер заявления __________ </w:t>
      </w:r>
    </w:p>
    <w:p w14:paraId="3FCA23B3" w14:textId="77777777" w:rsidR="00BF41B3" w:rsidRPr="004A571A" w:rsidRDefault="00BF41B3" w:rsidP="00601639">
      <w:pPr>
        <w:pStyle w:val="310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A571A"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РЕШЕНИЕ</w:t>
      </w:r>
    </w:p>
    <w:p w14:paraId="48C8739A" w14:textId="77777777" w:rsidR="00BF41B3" w:rsidRPr="004A571A" w:rsidRDefault="00BF41B3" w:rsidP="00601639">
      <w:pPr>
        <w:pStyle w:val="310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A571A"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 отказе в предоставлении Муниципальной услуги</w:t>
      </w:r>
    </w:p>
    <w:p w14:paraId="3B4AB938" w14:textId="0249E835" w:rsidR="00BF41B3" w:rsidRPr="00E021A9" w:rsidRDefault="00BF41B3" w:rsidP="00E021A9">
      <w:pPr>
        <w:pStyle w:val="a3"/>
        <w:ind w:left="0" w:right="181" w:firstLine="709"/>
        <w:jc w:val="both"/>
        <w:rPr>
          <w:color w:val="000000"/>
          <w:sz w:val="24"/>
          <w:szCs w:val="24"/>
        </w:rPr>
      </w:pPr>
      <w:r w:rsidRPr="004A571A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подразделом 13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ранее выданных разрешений», утвержденного </w:t>
      </w:r>
      <w:r w:rsidRPr="004A571A">
        <w:rPr>
          <w:sz w:val="24"/>
          <w:szCs w:val="24"/>
        </w:rPr>
        <w:t xml:space="preserve">постановлением _________________ администрации от ______________ № _______ </w:t>
      </w:r>
      <w:r w:rsidRPr="004A571A">
        <w:rPr>
          <w:rStyle w:val="12"/>
          <w:rFonts w:ascii="Times New Roman" w:hAnsi="Times New Roman" w:cs="Times New Roman"/>
          <w:color w:val="000000"/>
          <w:sz w:val="24"/>
          <w:szCs w:val="24"/>
        </w:rPr>
        <w:t>, Вам отказано в выдаче разрешения на установку и эксплуатацию рекламной конструкции по следующим основаниям (указать основания):</w:t>
      </w:r>
    </w:p>
    <w:tbl>
      <w:tblPr>
        <w:tblW w:w="963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6946"/>
        <w:gridCol w:w="1845"/>
      </w:tblGrid>
      <w:tr w:rsidR="00BF41B3" w:rsidRPr="004A571A" w14:paraId="390DBA78" w14:textId="77777777" w:rsidTr="00E021A9">
        <w:trPr>
          <w:trHeight w:hRule="exact" w:val="7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B06984" w14:textId="77777777" w:rsidR="00BF41B3" w:rsidRPr="004A571A" w:rsidRDefault="00BF41B3" w:rsidP="00601639">
            <w:pPr>
              <w:pStyle w:val="a3"/>
              <w:ind w:left="142"/>
              <w:rPr>
                <w:sz w:val="24"/>
                <w:szCs w:val="24"/>
              </w:rPr>
            </w:pPr>
            <w:r w:rsidRPr="004A571A">
              <w:rPr>
                <w:rStyle w:val="12"/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56CCD46E" w14:textId="77777777" w:rsidR="00BF41B3" w:rsidRPr="004A571A" w:rsidRDefault="00BF41B3" w:rsidP="00601639">
            <w:pPr>
              <w:pStyle w:val="a3"/>
              <w:ind w:left="0"/>
              <w:rPr>
                <w:sz w:val="24"/>
                <w:szCs w:val="24"/>
              </w:rPr>
            </w:pPr>
            <w:r w:rsidRPr="004A571A">
              <w:rPr>
                <w:rStyle w:val="12"/>
                <w:rFonts w:ascii="Times New Roman" w:hAnsi="Times New Roman" w:cs="Times New Roman"/>
                <w:color w:val="000000"/>
                <w:sz w:val="24"/>
                <w:szCs w:val="24"/>
              </w:rPr>
              <w:t>пункта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FE53E2" w14:textId="77777777" w:rsidR="00BF41B3" w:rsidRPr="004A571A" w:rsidRDefault="00BF41B3" w:rsidP="00601639">
            <w:pPr>
              <w:pStyle w:val="a3"/>
              <w:ind w:left="142"/>
              <w:rPr>
                <w:sz w:val="24"/>
                <w:szCs w:val="24"/>
              </w:rPr>
            </w:pPr>
            <w:r w:rsidRPr="004A571A">
              <w:rPr>
                <w:rStyle w:val="12"/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основания для отказа в предоставлении в соответствии с Административным регламентом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E4C95C" w14:textId="77777777" w:rsidR="00BF41B3" w:rsidRPr="004A571A" w:rsidRDefault="00BF41B3" w:rsidP="00601639">
            <w:pPr>
              <w:pStyle w:val="a3"/>
              <w:ind w:left="142"/>
              <w:rPr>
                <w:sz w:val="24"/>
                <w:szCs w:val="24"/>
              </w:rPr>
            </w:pPr>
            <w:r w:rsidRPr="004A571A">
              <w:rPr>
                <w:rStyle w:val="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Разъяснения причин отказа в предоставлении </w:t>
            </w:r>
          </w:p>
        </w:tc>
      </w:tr>
      <w:tr w:rsidR="00BF41B3" w:rsidRPr="004A571A" w14:paraId="6FBA110F" w14:textId="77777777" w:rsidTr="00E021A9">
        <w:trPr>
          <w:trHeight w:hRule="exact" w:val="90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B76495" w14:textId="77777777" w:rsidR="00BF41B3" w:rsidRPr="004A571A" w:rsidRDefault="00BF41B3" w:rsidP="00601639">
            <w:pPr>
              <w:pStyle w:val="a3"/>
              <w:ind w:left="142"/>
              <w:rPr>
                <w:sz w:val="24"/>
                <w:szCs w:val="24"/>
              </w:rPr>
            </w:pPr>
            <w:r w:rsidRPr="004A571A">
              <w:rPr>
                <w:rStyle w:val="12"/>
                <w:rFonts w:ascii="Times New Roman" w:hAnsi="Times New Roman" w:cs="Times New Roman"/>
                <w:color w:val="000000"/>
                <w:sz w:val="24"/>
                <w:szCs w:val="24"/>
              </w:rPr>
              <w:t>13.2.1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9AA3E9" w14:textId="77777777" w:rsidR="00BF41B3" w:rsidRPr="004A571A" w:rsidRDefault="00BF41B3" w:rsidP="00601639">
            <w:pPr>
              <w:pStyle w:val="a3"/>
              <w:ind w:left="142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A571A">
              <w:rPr>
                <w:rStyle w:val="12"/>
                <w:rFonts w:ascii="Times New Roman" w:hAnsi="Times New Roman" w:cs="Times New Roman"/>
                <w:color w:val="000000"/>
                <w:sz w:val="24"/>
                <w:szCs w:val="24"/>
              </w:rPr>
              <w:t>несоответствие проекта рекламной конструкции и ее территориального размещения требованиям технического регламента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8EFE2F" w14:textId="77777777" w:rsidR="00BF41B3" w:rsidRPr="004A571A" w:rsidRDefault="00BF41B3" w:rsidP="00601639">
            <w:pPr>
              <w:ind w:left="142"/>
              <w:rPr>
                <w:sz w:val="24"/>
                <w:szCs w:val="24"/>
              </w:rPr>
            </w:pPr>
          </w:p>
        </w:tc>
      </w:tr>
      <w:tr w:rsidR="00BF41B3" w:rsidRPr="004A571A" w14:paraId="0059A954" w14:textId="77777777" w:rsidTr="00E021A9">
        <w:trPr>
          <w:trHeight w:hRule="exact" w:val="17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2D714C" w14:textId="77777777" w:rsidR="00BF41B3" w:rsidRPr="004A571A" w:rsidRDefault="00BF41B3" w:rsidP="00601639">
            <w:pPr>
              <w:pStyle w:val="a3"/>
              <w:ind w:left="142"/>
              <w:rPr>
                <w:sz w:val="24"/>
                <w:szCs w:val="24"/>
              </w:rPr>
            </w:pPr>
            <w:r w:rsidRPr="004A571A">
              <w:rPr>
                <w:rStyle w:val="12"/>
                <w:rFonts w:ascii="Times New Roman" w:hAnsi="Times New Roman" w:cs="Times New Roman"/>
                <w:color w:val="000000"/>
                <w:sz w:val="24"/>
                <w:szCs w:val="24"/>
              </w:rPr>
              <w:t>13.2.2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604C65" w14:textId="77777777" w:rsidR="00BF41B3" w:rsidRPr="004A571A" w:rsidRDefault="00BF41B3" w:rsidP="00601639">
            <w:pPr>
              <w:pStyle w:val="a3"/>
              <w:ind w:left="142"/>
              <w:jc w:val="both"/>
              <w:rPr>
                <w:sz w:val="24"/>
                <w:szCs w:val="24"/>
              </w:rPr>
            </w:pPr>
            <w:r w:rsidRPr="004A571A">
              <w:rPr>
                <w:rStyle w:val="12"/>
                <w:rFonts w:ascii="Times New Roman" w:hAnsi="Times New Roman" w:cs="Times New Roman"/>
                <w:color w:val="000000"/>
                <w:sz w:val="24"/>
                <w:szCs w:val="24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5FAC16" w14:textId="77777777" w:rsidR="00BF41B3" w:rsidRPr="004A571A" w:rsidRDefault="00BF41B3" w:rsidP="00601639">
            <w:pPr>
              <w:ind w:left="142"/>
              <w:rPr>
                <w:sz w:val="24"/>
                <w:szCs w:val="24"/>
              </w:rPr>
            </w:pPr>
          </w:p>
        </w:tc>
      </w:tr>
      <w:tr w:rsidR="00BF41B3" w:rsidRPr="004A571A" w14:paraId="2FB9CCA7" w14:textId="77777777" w:rsidTr="00E021A9">
        <w:trPr>
          <w:trHeight w:hRule="exact" w:val="5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C1AD1F" w14:textId="77777777" w:rsidR="00BF41B3" w:rsidRPr="004A571A" w:rsidRDefault="00BF41B3" w:rsidP="00601639">
            <w:pPr>
              <w:pStyle w:val="a3"/>
              <w:ind w:left="142"/>
              <w:rPr>
                <w:sz w:val="24"/>
                <w:szCs w:val="24"/>
              </w:rPr>
            </w:pPr>
            <w:r w:rsidRPr="004A571A">
              <w:rPr>
                <w:rStyle w:val="12"/>
                <w:rFonts w:ascii="Times New Roman" w:hAnsi="Times New Roman" w:cs="Times New Roman"/>
                <w:color w:val="000000"/>
                <w:sz w:val="24"/>
                <w:szCs w:val="24"/>
              </w:rPr>
              <w:t>13.2.3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1B3B2E" w14:textId="77777777" w:rsidR="00BF41B3" w:rsidRPr="004A571A" w:rsidRDefault="00BF41B3" w:rsidP="00601639">
            <w:pPr>
              <w:pStyle w:val="a3"/>
              <w:ind w:left="142"/>
              <w:jc w:val="both"/>
              <w:rPr>
                <w:sz w:val="24"/>
                <w:szCs w:val="24"/>
              </w:rPr>
            </w:pPr>
            <w:r w:rsidRPr="004A571A">
              <w:rPr>
                <w:rStyle w:val="12"/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BA2F6B" w14:textId="77777777" w:rsidR="00BF41B3" w:rsidRPr="004A571A" w:rsidRDefault="00BF41B3" w:rsidP="00601639">
            <w:pPr>
              <w:ind w:left="142"/>
              <w:rPr>
                <w:sz w:val="24"/>
                <w:szCs w:val="24"/>
              </w:rPr>
            </w:pPr>
          </w:p>
        </w:tc>
      </w:tr>
      <w:tr w:rsidR="00BF41B3" w:rsidRPr="004A571A" w14:paraId="5A751C13" w14:textId="77777777" w:rsidTr="00E021A9">
        <w:trPr>
          <w:trHeight w:val="28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05ECDFAA" w14:textId="77777777" w:rsidR="00BF41B3" w:rsidRPr="004A571A" w:rsidRDefault="00BF41B3" w:rsidP="00601639">
            <w:pPr>
              <w:pStyle w:val="a3"/>
              <w:ind w:left="142"/>
              <w:rPr>
                <w:sz w:val="24"/>
                <w:szCs w:val="24"/>
              </w:rPr>
            </w:pPr>
            <w:r w:rsidRPr="004A571A">
              <w:rPr>
                <w:rStyle w:val="12"/>
                <w:rFonts w:ascii="Times New Roman" w:hAnsi="Times New Roman" w:cs="Times New Roman"/>
                <w:color w:val="000000"/>
                <w:sz w:val="24"/>
                <w:szCs w:val="24"/>
              </w:rPr>
              <w:t>13.2.4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6B4D2AB0" w14:textId="77777777" w:rsidR="00BF41B3" w:rsidRPr="004A571A" w:rsidRDefault="00BF41B3" w:rsidP="00601639">
            <w:pPr>
              <w:pStyle w:val="a3"/>
              <w:ind w:left="142" w:right="94"/>
              <w:jc w:val="both"/>
              <w:rPr>
                <w:sz w:val="24"/>
                <w:szCs w:val="24"/>
              </w:rPr>
            </w:pPr>
            <w:r w:rsidRPr="004A571A">
              <w:rPr>
                <w:rStyle w:val="12"/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6B890B" w14:textId="77777777" w:rsidR="00BF41B3" w:rsidRPr="004A571A" w:rsidRDefault="00BF41B3" w:rsidP="00601639">
            <w:pPr>
              <w:ind w:left="142"/>
              <w:rPr>
                <w:sz w:val="24"/>
                <w:szCs w:val="24"/>
              </w:rPr>
            </w:pPr>
          </w:p>
        </w:tc>
      </w:tr>
      <w:tr w:rsidR="00BF41B3" w:rsidRPr="004A571A" w14:paraId="28B9F2AD" w14:textId="77777777" w:rsidTr="00E021A9">
        <w:trPr>
          <w:trHeight w:hRule="exact" w:val="114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C2DDC4" w14:textId="77777777" w:rsidR="00BF41B3" w:rsidRPr="004A571A" w:rsidRDefault="00BF41B3" w:rsidP="00601639">
            <w:pPr>
              <w:pStyle w:val="a3"/>
              <w:ind w:left="142"/>
              <w:rPr>
                <w:sz w:val="24"/>
                <w:szCs w:val="24"/>
              </w:rPr>
            </w:pPr>
            <w:r w:rsidRPr="004A571A">
              <w:rPr>
                <w:rStyle w:val="12"/>
                <w:rFonts w:ascii="Times New Roman" w:hAnsi="Times New Roman" w:cs="Times New Roman"/>
                <w:color w:val="000000"/>
                <w:sz w:val="24"/>
                <w:szCs w:val="24"/>
              </w:rPr>
              <w:t>13.2.5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C29261" w14:textId="77777777" w:rsidR="00BF41B3" w:rsidRPr="004A571A" w:rsidRDefault="00BF41B3" w:rsidP="00601639">
            <w:pPr>
              <w:pStyle w:val="a3"/>
              <w:ind w:left="142"/>
              <w:jc w:val="both"/>
              <w:rPr>
                <w:sz w:val="24"/>
                <w:szCs w:val="24"/>
              </w:rPr>
            </w:pPr>
            <w:r w:rsidRPr="004A571A">
              <w:rPr>
                <w:rStyle w:val="12"/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765579" w14:textId="77777777" w:rsidR="00BF41B3" w:rsidRPr="004A571A" w:rsidRDefault="00BF41B3" w:rsidP="00601639">
            <w:pPr>
              <w:ind w:left="142"/>
              <w:rPr>
                <w:sz w:val="24"/>
                <w:szCs w:val="24"/>
              </w:rPr>
            </w:pPr>
          </w:p>
        </w:tc>
      </w:tr>
      <w:tr w:rsidR="00BF41B3" w:rsidRPr="004A571A" w14:paraId="5A29A8B2" w14:textId="77777777" w:rsidTr="00E021A9">
        <w:trPr>
          <w:trHeight w:hRule="exact" w:val="83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9FAA19" w14:textId="77777777" w:rsidR="00BF41B3" w:rsidRPr="004A571A" w:rsidRDefault="00BF41B3" w:rsidP="00601639">
            <w:pPr>
              <w:pStyle w:val="a3"/>
              <w:ind w:left="142"/>
              <w:rPr>
                <w:sz w:val="24"/>
                <w:szCs w:val="24"/>
              </w:rPr>
            </w:pPr>
            <w:r w:rsidRPr="004A571A">
              <w:rPr>
                <w:rStyle w:val="12"/>
                <w:rFonts w:ascii="Times New Roman" w:hAnsi="Times New Roman" w:cs="Times New Roman"/>
                <w:color w:val="000000"/>
                <w:sz w:val="24"/>
                <w:szCs w:val="24"/>
              </w:rPr>
              <w:t>13.2.6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4D2CFE" w14:textId="77777777" w:rsidR="00BF41B3" w:rsidRPr="004A571A" w:rsidRDefault="00BF41B3" w:rsidP="00601639">
            <w:pPr>
              <w:pStyle w:val="a3"/>
              <w:ind w:left="142"/>
              <w:rPr>
                <w:sz w:val="24"/>
                <w:szCs w:val="24"/>
              </w:rPr>
            </w:pPr>
            <w:r w:rsidRPr="004A571A">
              <w:rPr>
                <w:rStyle w:val="12"/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требований, установленных частями 5.1., 5.6., 5.7. статьи 19 Федерального закона от 13.03.2006 № 38-Ф3 «О рекламе»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C3D0B0" w14:textId="77777777" w:rsidR="00BF41B3" w:rsidRPr="004A571A" w:rsidRDefault="00BF41B3" w:rsidP="00601639">
            <w:pPr>
              <w:ind w:left="142"/>
              <w:rPr>
                <w:sz w:val="24"/>
                <w:szCs w:val="24"/>
              </w:rPr>
            </w:pPr>
          </w:p>
        </w:tc>
      </w:tr>
      <w:tr w:rsidR="00BF41B3" w:rsidRPr="004A571A" w14:paraId="19C0E2B3" w14:textId="77777777" w:rsidTr="00E021A9">
        <w:trPr>
          <w:trHeight w:hRule="exact"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399211" w14:textId="77777777" w:rsidR="00BF41B3" w:rsidRPr="004A571A" w:rsidRDefault="00BF41B3" w:rsidP="00601639">
            <w:pPr>
              <w:pStyle w:val="a3"/>
              <w:ind w:left="142"/>
              <w:rPr>
                <w:sz w:val="24"/>
                <w:szCs w:val="24"/>
              </w:rPr>
            </w:pPr>
            <w:r w:rsidRPr="004A571A">
              <w:rPr>
                <w:rStyle w:val="12"/>
                <w:rFonts w:ascii="Times New Roman" w:hAnsi="Times New Roman" w:cs="Times New Roman"/>
                <w:color w:val="000000"/>
                <w:sz w:val="24"/>
                <w:szCs w:val="24"/>
              </w:rPr>
              <w:t>13.2.7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A5466E" w14:textId="77777777" w:rsidR="00BF41B3" w:rsidRPr="004A571A" w:rsidRDefault="00BF41B3" w:rsidP="00601639">
            <w:pPr>
              <w:pStyle w:val="a3"/>
              <w:ind w:left="142"/>
              <w:rPr>
                <w:sz w:val="24"/>
                <w:szCs w:val="24"/>
              </w:rPr>
            </w:pPr>
            <w:r w:rsidRPr="004A571A">
              <w:rPr>
                <w:rStyle w:val="12"/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сведений об оплате государственной пошлины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8BC2E6" w14:textId="77777777" w:rsidR="00BF41B3" w:rsidRPr="004A571A" w:rsidRDefault="00BF41B3" w:rsidP="00601639">
            <w:pPr>
              <w:ind w:left="142"/>
              <w:rPr>
                <w:sz w:val="24"/>
                <w:szCs w:val="24"/>
              </w:rPr>
            </w:pPr>
          </w:p>
        </w:tc>
      </w:tr>
      <w:tr w:rsidR="00BF41B3" w:rsidRPr="004A571A" w14:paraId="63AE4351" w14:textId="77777777" w:rsidTr="00E021A9">
        <w:trPr>
          <w:trHeight w:hRule="exact" w:val="3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C5AB4C" w14:textId="77777777" w:rsidR="00BF41B3" w:rsidRPr="004A571A" w:rsidRDefault="00BF41B3" w:rsidP="00601639">
            <w:pPr>
              <w:pStyle w:val="a3"/>
              <w:ind w:left="142"/>
              <w:rPr>
                <w:sz w:val="24"/>
                <w:szCs w:val="24"/>
              </w:rPr>
            </w:pPr>
            <w:r w:rsidRPr="004A571A">
              <w:rPr>
                <w:rStyle w:val="12"/>
                <w:rFonts w:ascii="Times New Roman" w:hAnsi="Times New Roman" w:cs="Times New Roman"/>
                <w:color w:val="000000"/>
                <w:sz w:val="24"/>
                <w:szCs w:val="24"/>
              </w:rPr>
              <w:t>13.2.8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4933EA" w14:textId="77777777" w:rsidR="00BF41B3" w:rsidRPr="004A571A" w:rsidRDefault="00BF41B3" w:rsidP="00601639">
            <w:pPr>
              <w:pStyle w:val="a3"/>
              <w:ind w:left="142"/>
              <w:rPr>
                <w:sz w:val="24"/>
                <w:szCs w:val="24"/>
              </w:rPr>
            </w:pPr>
            <w:r w:rsidRPr="004A571A">
              <w:rPr>
                <w:rStyle w:val="12"/>
                <w:rFonts w:ascii="Times New Roman" w:hAnsi="Times New Roman" w:cs="Times New Roman"/>
                <w:color w:val="000000"/>
                <w:sz w:val="24"/>
                <w:szCs w:val="24"/>
              </w:rPr>
              <w:t>отзыв Заявления о предоставлении Муниципальной услуги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95F6A" w14:textId="77777777" w:rsidR="00BF41B3" w:rsidRPr="004A571A" w:rsidRDefault="00BF41B3" w:rsidP="00601639">
            <w:pPr>
              <w:ind w:left="142"/>
              <w:rPr>
                <w:sz w:val="24"/>
                <w:szCs w:val="24"/>
              </w:rPr>
            </w:pPr>
          </w:p>
        </w:tc>
      </w:tr>
    </w:tbl>
    <w:p w14:paraId="2F596427" w14:textId="32D8A592" w:rsidR="00BF41B3" w:rsidRPr="004A571A" w:rsidRDefault="00BF41B3" w:rsidP="00601639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571A">
        <w:rPr>
          <w:rStyle w:val="2"/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Дополнительно информируем: _______________________________________</w:t>
      </w:r>
      <w:r w:rsidR="00E021A9">
        <w:rPr>
          <w:rStyle w:val="2"/>
          <w:rFonts w:ascii="Times New Roman" w:hAnsi="Times New Roman" w:cs="Times New Roman"/>
          <w:color w:val="000000"/>
          <w:sz w:val="24"/>
          <w:szCs w:val="24"/>
          <w:lang w:val="ru-RU"/>
        </w:rPr>
        <w:t>_______________</w:t>
      </w:r>
      <w:r w:rsidRPr="004A571A">
        <w:rPr>
          <w:rStyle w:val="2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 </w:t>
      </w:r>
    </w:p>
    <w:p w14:paraId="4BD85033" w14:textId="77777777" w:rsidR="00BF41B3" w:rsidRPr="00E021A9" w:rsidRDefault="00BF41B3" w:rsidP="00E021A9">
      <w:pPr>
        <w:pStyle w:val="a3"/>
        <w:ind w:left="20" w:right="20"/>
        <w:jc w:val="center"/>
        <w:rPr>
          <w:sz w:val="16"/>
          <w:szCs w:val="16"/>
        </w:rPr>
      </w:pPr>
      <w:r w:rsidRPr="00E021A9">
        <w:rPr>
          <w:rStyle w:val="12"/>
          <w:rFonts w:ascii="Times New Roman" w:hAnsi="Times New Roman" w:cs="Times New Roman"/>
          <w:color w:val="000000"/>
          <w:sz w:val="16"/>
          <w:szCs w:val="16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6A86B092" w14:textId="77777777" w:rsidR="00BF41B3" w:rsidRPr="004A571A" w:rsidRDefault="00BF41B3" w:rsidP="00601639">
      <w:pPr>
        <w:pStyle w:val="a3"/>
        <w:ind w:left="20" w:right="20" w:firstLine="820"/>
        <w:jc w:val="both"/>
        <w:rPr>
          <w:sz w:val="24"/>
          <w:szCs w:val="24"/>
        </w:rPr>
      </w:pPr>
      <w:r w:rsidRPr="004A571A">
        <w:rPr>
          <w:rStyle w:val="12"/>
          <w:rFonts w:ascii="Times New Roman" w:hAnsi="Times New Roman" w:cs="Times New Roman"/>
          <w:color w:val="000000"/>
          <w:sz w:val="24"/>
          <w:szCs w:val="24"/>
        </w:rPr>
        <w:t>Вы вправе повторно обратиться в Администрацию с Заявлением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4C30C088" w14:textId="77777777" w:rsidR="00BF41B3" w:rsidRPr="004A571A" w:rsidRDefault="00BF41B3" w:rsidP="00601639">
      <w:pPr>
        <w:pStyle w:val="a3"/>
        <w:ind w:left="20" w:right="20" w:firstLine="820"/>
        <w:jc w:val="both"/>
        <w:rPr>
          <w:rStyle w:val="12"/>
          <w:rFonts w:ascii="Times New Roman" w:hAnsi="Times New Roman" w:cs="Times New Roman"/>
          <w:color w:val="000000"/>
          <w:sz w:val="24"/>
          <w:szCs w:val="24"/>
        </w:rPr>
      </w:pPr>
      <w:r w:rsidRPr="004A571A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Данный отказ может быть обжалован в досудебном порядке путем направления жалобы в Администрацию в соответствии с разделом </w:t>
      </w:r>
      <w:r w:rsidRPr="004A571A">
        <w:rPr>
          <w:rStyle w:val="12"/>
          <w:rFonts w:ascii="Times New Roman" w:hAnsi="Times New Roman" w:cs="Times New Roman"/>
          <w:color w:val="000000"/>
          <w:sz w:val="24"/>
          <w:szCs w:val="24"/>
          <w:lang w:val="en-US" w:eastAsia="en-US"/>
        </w:rPr>
        <w:t>V</w:t>
      </w:r>
      <w:r w:rsidRPr="004A571A">
        <w:rPr>
          <w:rStyle w:val="12"/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A571A">
        <w:rPr>
          <w:rStyle w:val="12"/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регламента, а также в судебном порядке.</w:t>
      </w:r>
    </w:p>
    <w:p w14:paraId="768F5EEF" w14:textId="53677336" w:rsidR="00BF41B3" w:rsidRPr="00601639" w:rsidRDefault="00BF41B3" w:rsidP="00601639">
      <w:pPr>
        <w:pStyle w:val="a3"/>
        <w:tabs>
          <w:tab w:val="left" w:leader="underscore" w:pos="4104"/>
        </w:tabs>
        <w:jc w:val="both"/>
      </w:pPr>
      <w:r w:rsidRPr="00601639">
        <w:t>_____________________                 ____________      _________________</w:t>
      </w:r>
    </w:p>
    <w:p w14:paraId="7539E497" w14:textId="37C0A615" w:rsidR="00BF41B3" w:rsidRPr="00E021A9" w:rsidRDefault="004A571A" w:rsidP="00601639">
      <w:pPr>
        <w:jc w:val="both"/>
        <w:rPr>
          <w:rStyle w:val="6"/>
          <w:rFonts w:ascii="Times New Roman" w:hAnsi="Times New Roman" w:cs="Times New Roman"/>
          <w:i w:val="0"/>
          <w:iCs w:val="0"/>
          <w:color w:val="000000"/>
          <w:sz w:val="18"/>
          <w:szCs w:val="18"/>
        </w:rPr>
      </w:pPr>
      <w:r>
        <w:rPr>
          <w:rStyle w:val="6"/>
          <w:rFonts w:ascii="Times New Roman" w:hAnsi="Times New Roman" w:cs="Times New Roman"/>
          <w:color w:val="000000"/>
          <w:sz w:val="20"/>
          <w:szCs w:val="20"/>
        </w:rPr>
        <w:t xml:space="preserve">                    </w:t>
      </w:r>
      <w:r w:rsidR="00BF41B3" w:rsidRPr="00E021A9">
        <w:rPr>
          <w:rStyle w:val="6"/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>Наименование уполномоченного</w:t>
      </w:r>
      <w:r w:rsidR="00BF41B3" w:rsidRPr="00E021A9">
        <w:rPr>
          <w:rStyle w:val="6"/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ab/>
        <w:t xml:space="preserve">                       </w:t>
      </w:r>
      <w:r w:rsidR="00E021A9">
        <w:rPr>
          <w:rStyle w:val="6"/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 xml:space="preserve">                    </w:t>
      </w:r>
      <w:r w:rsidR="00BF41B3" w:rsidRPr="00E021A9">
        <w:rPr>
          <w:rStyle w:val="6"/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 xml:space="preserve">    подпись       </w:t>
      </w:r>
      <w:r w:rsidRPr="00E021A9">
        <w:rPr>
          <w:rStyle w:val="6"/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 xml:space="preserve"> </w:t>
      </w:r>
      <w:r w:rsidR="00BF41B3" w:rsidRPr="00E021A9">
        <w:rPr>
          <w:rStyle w:val="6"/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 xml:space="preserve">   </w:t>
      </w:r>
      <w:r w:rsidRPr="00E021A9">
        <w:rPr>
          <w:rStyle w:val="6"/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 xml:space="preserve">                </w:t>
      </w:r>
      <w:r w:rsidR="00BF41B3" w:rsidRPr="00E021A9">
        <w:rPr>
          <w:rStyle w:val="6"/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>расшифровка подписи</w:t>
      </w:r>
    </w:p>
    <w:p w14:paraId="4903791B" w14:textId="6833EA3A" w:rsidR="00BF41B3" w:rsidRPr="00E021A9" w:rsidRDefault="004A571A" w:rsidP="00601639">
      <w:pPr>
        <w:jc w:val="both"/>
        <w:rPr>
          <w:rStyle w:val="6"/>
          <w:rFonts w:ascii="Times New Roman" w:hAnsi="Times New Roman" w:cs="Times New Roman"/>
          <w:i w:val="0"/>
          <w:iCs w:val="0"/>
          <w:color w:val="000000"/>
          <w:sz w:val="18"/>
          <w:szCs w:val="18"/>
        </w:rPr>
      </w:pPr>
      <w:r w:rsidRPr="00E021A9">
        <w:rPr>
          <w:rStyle w:val="6"/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 xml:space="preserve">                      </w:t>
      </w:r>
      <w:r w:rsidR="00BF41B3" w:rsidRPr="00E021A9">
        <w:rPr>
          <w:rStyle w:val="6"/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 xml:space="preserve">должностного лица Администрации                                                      </w:t>
      </w:r>
      <w:r w:rsidRPr="00E021A9">
        <w:rPr>
          <w:rStyle w:val="6"/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 xml:space="preserve">                      </w:t>
      </w:r>
      <w:r w:rsidR="00E021A9">
        <w:rPr>
          <w:rStyle w:val="6"/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 xml:space="preserve">              </w:t>
      </w:r>
      <w:proofErr w:type="gramStart"/>
      <w:r w:rsidR="00E021A9">
        <w:rPr>
          <w:rStyle w:val="6"/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 xml:space="preserve">  </w:t>
      </w:r>
      <w:r w:rsidRPr="00E021A9">
        <w:rPr>
          <w:rStyle w:val="6"/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 xml:space="preserve"> </w:t>
      </w:r>
      <w:r w:rsidR="00BF41B3" w:rsidRPr="00E021A9">
        <w:rPr>
          <w:rStyle w:val="6"/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>(</w:t>
      </w:r>
      <w:proofErr w:type="gramEnd"/>
      <w:r w:rsidR="00BF41B3" w:rsidRPr="00E021A9">
        <w:rPr>
          <w:rStyle w:val="6"/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>Ф. И.О.)</w:t>
      </w:r>
    </w:p>
    <w:p w14:paraId="2549CB37" w14:textId="77777777" w:rsidR="00BF41B3" w:rsidRPr="00E021A9" w:rsidRDefault="00BF41B3" w:rsidP="00601639">
      <w:pPr>
        <w:pStyle w:val="6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</w:pPr>
    </w:p>
    <w:p w14:paraId="1B05BE9F" w14:textId="77777777" w:rsidR="00BF41B3" w:rsidRPr="00E021A9" w:rsidRDefault="00BF41B3" w:rsidP="00601639">
      <w:pPr>
        <w:pStyle w:val="a3"/>
        <w:tabs>
          <w:tab w:val="left" w:pos="7846"/>
          <w:tab w:val="left" w:leader="underscore" w:pos="8235"/>
        </w:tabs>
        <w:ind w:left="4280"/>
        <w:jc w:val="both"/>
        <w:rPr>
          <w:rStyle w:val="12"/>
          <w:rFonts w:ascii="Times New Roman" w:hAnsi="Times New Roman" w:cs="Times New Roman"/>
          <w:color w:val="000000"/>
          <w:sz w:val="18"/>
          <w:szCs w:val="18"/>
        </w:rPr>
      </w:pPr>
      <w:r w:rsidRPr="00E021A9">
        <w:rPr>
          <w:rStyle w:val="12"/>
          <w:rFonts w:ascii="Times New Roman" w:hAnsi="Times New Roman" w:cs="Times New Roman"/>
          <w:color w:val="000000"/>
          <w:sz w:val="18"/>
          <w:szCs w:val="18"/>
        </w:rPr>
        <w:lastRenderedPageBreak/>
        <w:t>М.П.                                  «__</w:t>
      </w:r>
      <w:proofErr w:type="gramStart"/>
      <w:r w:rsidRPr="00E021A9">
        <w:rPr>
          <w:rStyle w:val="12"/>
          <w:rFonts w:ascii="Times New Roman" w:hAnsi="Times New Roman" w:cs="Times New Roman"/>
          <w:color w:val="000000"/>
          <w:sz w:val="18"/>
          <w:szCs w:val="18"/>
        </w:rPr>
        <w:t>_»_</w:t>
      </w:r>
      <w:proofErr w:type="gramEnd"/>
      <w:r w:rsidRPr="00E021A9">
        <w:rPr>
          <w:rStyle w:val="12"/>
          <w:rFonts w:ascii="Times New Roman" w:hAnsi="Times New Roman" w:cs="Times New Roman"/>
          <w:color w:val="000000"/>
          <w:sz w:val="18"/>
          <w:szCs w:val="18"/>
        </w:rPr>
        <w:t>______ 20__ г.</w:t>
      </w:r>
    </w:p>
    <w:p w14:paraId="22A625E7" w14:textId="5807B9C0" w:rsidR="00BF59AD" w:rsidRPr="00E021A9" w:rsidRDefault="00BF59AD" w:rsidP="00BF59AD">
      <w:pPr>
        <w:pStyle w:val="a3"/>
        <w:ind w:left="4843"/>
        <w:jc w:val="right"/>
        <w:rPr>
          <w:sz w:val="20"/>
          <w:szCs w:val="20"/>
        </w:rPr>
      </w:pPr>
      <w:r w:rsidRPr="00E021A9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4</w:t>
      </w:r>
    </w:p>
    <w:p w14:paraId="5B08DCB2" w14:textId="77777777" w:rsidR="00BF59AD" w:rsidRPr="00E021A9" w:rsidRDefault="00BF59AD" w:rsidP="00BF59AD">
      <w:pPr>
        <w:pStyle w:val="a3"/>
        <w:ind w:left="4843" w:right="181"/>
        <w:jc w:val="right"/>
        <w:rPr>
          <w:sz w:val="20"/>
          <w:szCs w:val="20"/>
        </w:rPr>
      </w:pPr>
      <w:r w:rsidRPr="00E021A9">
        <w:rPr>
          <w:sz w:val="20"/>
          <w:szCs w:val="20"/>
        </w:rPr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разрешений»</w:t>
      </w:r>
      <w:r>
        <w:rPr>
          <w:sz w:val="20"/>
          <w:szCs w:val="20"/>
        </w:rPr>
        <w:t xml:space="preserve"> на территории </w:t>
      </w:r>
      <w:proofErr w:type="spellStart"/>
      <w:r>
        <w:rPr>
          <w:sz w:val="20"/>
          <w:szCs w:val="20"/>
        </w:rPr>
        <w:t>Навлинского</w:t>
      </w:r>
      <w:proofErr w:type="spellEnd"/>
      <w:r>
        <w:rPr>
          <w:sz w:val="20"/>
          <w:szCs w:val="20"/>
        </w:rPr>
        <w:t xml:space="preserve"> района</w:t>
      </w:r>
      <w:r w:rsidRPr="00E021A9">
        <w:rPr>
          <w:sz w:val="20"/>
          <w:szCs w:val="20"/>
        </w:rPr>
        <w:t xml:space="preserve">, утвержденному постановлением администрации </w:t>
      </w:r>
      <w:proofErr w:type="spellStart"/>
      <w:r w:rsidRPr="00E021A9">
        <w:rPr>
          <w:sz w:val="20"/>
          <w:szCs w:val="20"/>
        </w:rPr>
        <w:t>Навлинского</w:t>
      </w:r>
      <w:proofErr w:type="spellEnd"/>
      <w:r w:rsidRPr="00E021A9">
        <w:rPr>
          <w:sz w:val="20"/>
          <w:szCs w:val="20"/>
        </w:rPr>
        <w:t xml:space="preserve"> района</w:t>
      </w:r>
    </w:p>
    <w:p w14:paraId="7E0777F8" w14:textId="77777777" w:rsidR="00BF59AD" w:rsidRPr="00E021A9" w:rsidRDefault="00BF59AD" w:rsidP="00BF59AD">
      <w:pPr>
        <w:pStyle w:val="a3"/>
        <w:ind w:left="4843"/>
        <w:jc w:val="right"/>
        <w:rPr>
          <w:sz w:val="20"/>
          <w:szCs w:val="20"/>
        </w:rPr>
      </w:pPr>
      <w:r w:rsidRPr="00E021A9">
        <w:rPr>
          <w:sz w:val="20"/>
          <w:szCs w:val="20"/>
        </w:rPr>
        <w:t>от ______________ № _________</w:t>
      </w:r>
    </w:p>
    <w:p w14:paraId="427FF848" w14:textId="77777777" w:rsidR="00BF59AD" w:rsidRPr="00E803E6" w:rsidRDefault="00BF59AD" w:rsidP="00BF59AD">
      <w:pPr>
        <w:spacing w:after="4" w:line="271" w:lineRule="auto"/>
        <w:ind w:left="789" w:hanging="638"/>
        <w:jc w:val="center"/>
        <w:rPr>
          <w:b/>
        </w:rPr>
      </w:pPr>
      <w:r>
        <w:rPr>
          <w:b/>
        </w:rPr>
        <w:t>Справочная информация о месте нахождения, графике работы, контактных телефонах, адресах электронной почты Администрации</w:t>
      </w:r>
      <w:r w:rsidRPr="00E803E6">
        <w:rPr>
          <w:b/>
        </w:rPr>
        <w:t xml:space="preserve"> </w:t>
      </w:r>
      <w:proofErr w:type="spellStart"/>
      <w:r>
        <w:rPr>
          <w:b/>
        </w:rPr>
        <w:t>Навлинского</w:t>
      </w:r>
      <w:proofErr w:type="spellEnd"/>
      <w:r>
        <w:rPr>
          <w:b/>
        </w:rPr>
        <w:t xml:space="preserve"> района</w:t>
      </w:r>
    </w:p>
    <w:p w14:paraId="4264C8BC" w14:textId="77777777" w:rsidR="00BF59AD" w:rsidRPr="00C92F87" w:rsidRDefault="00BF59AD" w:rsidP="00BF59AD">
      <w:r w:rsidRPr="008667F0">
        <w:rPr>
          <w:sz w:val="28"/>
          <w:szCs w:val="28"/>
        </w:rPr>
        <w:t xml:space="preserve">Место нахождения: </w:t>
      </w:r>
      <w:r w:rsidRPr="00C92F87">
        <w:t xml:space="preserve">242130, Брянская область, </w:t>
      </w:r>
      <w:proofErr w:type="spellStart"/>
      <w:r w:rsidRPr="00C92F87">
        <w:t>Навлинский</w:t>
      </w:r>
      <w:proofErr w:type="spellEnd"/>
      <w:r w:rsidRPr="00C92F87">
        <w:t xml:space="preserve"> район, </w:t>
      </w:r>
      <w:proofErr w:type="spellStart"/>
      <w:r w:rsidRPr="00C92F87">
        <w:t>рп</w:t>
      </w:r>
      <w:proofErr w:type="spellEnd"/>
      <w:r w:rsidRPr="00C92F87">
        <w:t>. Навля, ул. Красных Партизан, д.21.</w:t>
      </w:r>
    </w:p>
    <w:p w14:paraId="2F75A153" w14:textId="77777777" w:rsidR="00BF59AD" w:rsidRPr="005C62A1" w:rsidRDefault="00BF59AD" w:rsidP="00BF59AD">
      <w:pPr>
        <w:tabs>
          <w:tab w:val="left" w:pos="142"/>
          <w:tab w:val="left" w:pos="284"/>
        </w:tabs>
        <w:adjustRightInd w:val="0"/>
        <w:jc w:val="both"/>
      </w:pPr>
      <w:r w:rsidRPr="005C62A1">
        <w:t>Справочные телефоны Местной администрации: 8 (48342) 2-22-66;</w:t>
      </w:r>
    </w:p>
    <w:p w14:paraId="4EBABC80" w14:textId="77777777" w:rsidR="00BF59AD" w:rsidRPr="005C62A1" w:rsidRDefault="00BF59AD" w:rsidP="00BF59AD">
      <w:pPr>
        <w:tabs>
          <w:tab w:val="left" w:pos="142"/>
          <w:tab w:val="left" w:pos="284"/>
        </w:tabs>
        <w:adjustRightInd w:val="0"/>
        <w:jc w:val="both"/>
      </w:pPr>
      <w:r w:rsidRPr="005C62A1">
        <w:t>Факс: 8 (48342)2-22-66;</w:t>
      </w:r>
    </w:p>
    <w:p w14:paraId="6CDE620C" w14:textId="77777777" w:rsidR="00BF59AD" w:rsidRPr="005C62A1" w:rsidRDefault="00BF59AD" w:rsidP="00BF59AD">
      <w:r w:rsidRPr="005C62A1">
        <w:t>Адрес электронной почты Администрации:</w:t>
      </w:r>
      <w:r w:rsidRPr="005C62A1">
        <w:rPr>
          <w:rFonts w:ascii="Arial" w:hAnsi="Arial" w:cs="Arial"/>
        </w:rPr>
        <w:t xml:space="preserve"> </w:t>
      </w:r>
      <w:proofErr w:type="spellStart"/>
      <w:r w:rsidRPr="005C62A1">
        <w:rPr>
          <w:rFonts w:ascii="Arial" w:hAnsi="Arial" w:cs="Arial"/>
          <w:lang w:val="en-US"/>
        </w:rPr>
        <w:t>priem</w:t>
      </w:r>
      <w:proofErr w:type="spellEnd"/>
      <w:r w:rsidRPr="005C62A1">
        <w:rPr>
          <w:rFonts w:ascii="Arial" w:hAnsi="Arial" w:cs="Arial"/>
        </w:rPr>
        <w:t>-</w:t>
      </w:r>
      <w:proofErr w:type="spellStart"/>
      <w:r w:rsidRPr="005C62A1">
        <w:rPr>
          <w:rFonts w:ascii="Arial" w:hAnsi="Arial" w:cs="Arial"/>
          <w:lang w:val="en-US"/>
        </w:rPr>
        <w:t>nvl</w:t>
      </w:r>
      <w:proofErr w:type="spellEnd"/>
      <w:r w:rsidRPr="005C62A1">
        <w:rPr>
          <w:rFonts w:ascii="Arial" w:hAnsi="Arial" w:cs="Arial"/>
        </w:rPr>
        <w:t>@</w:t>
      </w:r>
      <w:r w:rsidRPr="005C62A1">
        <w:rPr>
          <w:rFonts w:ascii="Arial" w:hAnsi="Arial" w:cs="Arial"/>
          <w:lang w:val="en-US"/>
        </w:rPr>
        <w:t>y</w:t>
      </w:r>
      <w:r w:rsidRPr="005C62A1">
        <w:rPr>
          <w:rFonts w:ascii="Arial" w:hAnsi="Arial" w:cs="Arial"/>
        </w:rPr>
        <w:t>а</w:t>
      </w:r>
      <w:proofErr w:type="spellStart"/>
      <w:r w:rsidRPr="005C62A1">
        <w:rPr>
          <w:rFonts w:ascii="Arial" w:hAnsi="Arial" w:cs="Arial"/>
          <w:lang w:val="en-US"/>
        </w:rPr>
        <w:t>nde</w:t>
      </w:r>
      <w:proofErr w:type="spellEnd"/>
      <w:r w:rsidRPr="005C62A1">
        <w:rPr>
          <w:rFonts w:ascii="Arial" w:hAnsi="Arial" w:cs="Arial"/>
        </w:rPr>
        <w:t>х.</w:t>
      </w:r>
      <w:proofErr w:type="spellStart"/>
      <w:r w:rsidRPr="005C62A1">
        <w:rPr>
          <w:rFonts w:ascii="Arial" w:hAnsi="Arial" w:cs="Arial"/>
          <w:lang w:val="en-US"/>
        </w:rPr>
        <w:t>ru</w:t>
      </w:r>
      <w:proofErr w:type="spellEnd"/>
      <w:r w:rsidRPr="005C62A1">
        <w:t>.;</w:t>
      </w:r>
    </w:p>
    <w:p w14:paraId="2A64679D" w14:textId="77777777" w:rsidR="00BF59AD" w:rsidRDefault="00BF59AD" w:rsidP="00BF59AD">
      <w:pPr>
        <w:tabs>
          <w:tab w:val="left" w:pos="142"/>
          <w:tab w:val="left" w:pos="284"/>
        </w:tabs>
        <w:ind w:firstLine="709"/>
        <w:jc w:val="both"/>
      </w:pPr>
      <w:r w:rsidRPr="005C62A1">
        <w:t>График работы администрации:</w:t>
      </w:r>
    </w:p>
    <w:p w14:paraId="68E7B23F" w14:textId="77777777" w:rsidR="00BF59AD" w:rsidRPr="005C62A1" w:rsidRDefault="00BF59AD" w:rsidP="00BF59AD">
      <w:pPr>
        <w:tabs>
          <w:tab w:val="left" w:pos="142"/>
          <w:tab w:val="left" w:pos="284"/>
        </w:tabs>
        <w:ind w:firstLine="709"/>
        <w:jc w:val="both"/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BF59AD" w:rsidRPr="00BF59AD" w14:paraId="7F668923" w14:textId="77777777" w:rsidTr="00BF59A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0E47" w14:textId="77777777" w:rsidR="00BF59AD" w:rsidRPr="00BF59AD" w:rsidRDefault="00BF59AD" w:rsidP="00BF59AD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BF59AD">
              <w:rPr>
                <w:sz w:val="24"/>
                <w:szCs w:val="24"/>
              </w:rPr>
              <w:t>Дни недели, время работы администрации</w:t>
            </w:r>
          </w:p>
        </w:tc>
      </w:tr>
      <w:tr w:rsidR="00BF59AD" w:rsidRPr="00BF59AD" w14:paraId="6F54911E" w14:textId="77777777" w:rsidTr="00BF59A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11A2" w14:textId="77777777" w:rsidR="00BF59AD" w:rsidRPr="00BF59AD" w:rsidRDefault="00BF59AD" w:rsidP="00BF59AD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BF59AD">
              <w:rPr>
                <w:sz w:val="24"/>
                <w:szCs w:val="24"/>
              </w:rPr>
              <w:t>Дни недели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2887" w14:textId="77777777" w:rsidR="00BF59AD" w:rsidRPr="00BF59AD" w:rsidRDefault="00BF59AD" w:rsidP="00BF59AD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BF59AD">
              <w:rPr>
                <w:sz w:val="24"/>
                <w:szCs w:val="24"/>
              </w:rPr>
              <w:t>Время</w:t>
            </w:r>
          </w:p>
        </w:tc>
      </w:tr>
      <w:tr w:rsidR="00BF59AD" w:rsidRPr="00BF59AD" w14:paraId="7DE08C0C" w14:textId="77777777" w:rsidTr="00BF59A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501015" w14:textId="77777777" w:rsidR="00BF59AD" w:rsidRPr="00BF59AD" w:rsidRDefault="00BF59AD" w:rsidP="00BF59AD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BF59AD">
              <w:rPr>
                <w:sz w:val="24"/>
                <w:szCs w:val="24"/>
              </w:rPr>
              <w:t>Понедельник, вторник, среда, четверг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85A390" w14:textId="77777777" w:rsidR="00BF59AD" w:rsidRPr="00BF59AD" w:rsidRDefault="00BF59AD" w:rsidP="00BF59AD">
            <w:pPr>
              <w:tabs>
                <w:tab w:val="left" w:pos="142"/>
                <w:tab w:val="left" w:pos="284"/>
              </w:tabs>
              <w:ind w:right="-75"/>
              <w:jc w:val="both"/>
              <w:rPr>
                <w:sz w:val="24"/>
                <w:szCs w:val="24"/>
              </w:rPr>
            </w:pPr>
            <w:r w:rsidRPr="00BF59AD">
              <w:rPr>
                <w:sz w:val="24"/>
                <w:szCs w:val="24"/>
              </w:rPr>
              <w:t>с 08.30 до 17.45, перерыв с 13.00 до 14.00</w:t>
            </w:r>
          </w:p>
        </w:tc>
      </w:tr>
      <w:tr w:rsidR="00BF59AD" w:rsidRPr="00BF59AD" w14:paraId="54B21C8D" w14:textId="77777777" w:rsidTr="00BF59AD"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A62A" w14:textId="77777777" w:rsidR="00BF59AD" w:rsidRPr="00BF59AD" w:rsidRDefault="00BF59AD" w:rsidP="00BF59AD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BF59AD">
              <w:rPr>
                <w:sz w:val="24"/>
                <w:szCs w:val="24"/>
              </w:rPr>
              <w:t>Пятница</w:t>
            </w:r>
          </w:p>
          <w:p w14:paraId="32187233" w14:textId="77777777" w:rsidR="00BF59AD" w:rsidRPr="00BF59AD" w:rsidRDefault="00BF59AD" w:rsidP="00BF59AD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14:paraId="6EE1D94E" w14:textId="77777777" w:rsidR="00BF59AD" w:rsidRPr="00BF59AD" w:rsidRDefault="00BF59AD" w:rsidP="00BF59AD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BF59AD">
              <w:rPr>
                <w:sz w:val="24"/>
                <w:szCs w:val="24"/>
              </w:rPr>
              <w:t>Суббота, воскресенье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69D0" w14:textId="77777777" w:rsidR="00BF59AD" w:rsidRPr="00BF59AD" w:rsidRDefault="00BF59AD" w:rsidP="00BF59AD">
            <w:pPr>
              <w:tabs>
                <w:tab w:val="left" w:pos="142"/>
                <w:tab w:val="left" w:pos="284"/>
              </w:tabs>
              <w:ind w:right="-75"/>
              <w:jc w:val="both"/>
              <w:rPr>
                <w:sz w:val="24"/>
                <w:szCs w:val="24"/>
              </w:rPr>
            </w:pPr>
            <w:r w:rsidRPr="00BF59AD">
              <w:rPr>
                <w:sz w:val="24"/>
                <w:szCs w:val="24"/>
              </w:rPr>
              <w:t>с 08.30 до 16.30, перерыв с 13.00 до 14.00</w:t>
            </w:r>
          </w:p>
          <w:p w14:paraId="4C9A40BB" w14:textId="77777777" w:rsidR="00BF59AD" w:rsidRPr="00BF59AD" w:rsidRDefault="00BF59AD" w:rsidP="00BF59AD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BF59AD">
              <w:rPr>
                <w:sz w:val="24"/>
                <w:szCs w:val="24"/>
              </w:rPr>
              <w:t>Выходные</w:t>
            </w:r>
          </w:p>
        </w:tc>
      </w:tr>
    </w:tbl>
    <w:p w14:paraId="4FFE2629" w14:textId="77777777" w:rsidR="00BF59AD" w:rsidRPr="00BF59AD" w:rsidRDefault="00BF59AD" w:rsidP="00BF59AD">
      <w:pPr>
        <w:pStyle w:val="a3"/>
        <w:ind w:left="4843"/>
        <w:rPr>
          <w:sz w:val="24"/>
          <w:szCs w:val="24"/>
        </w:rPr>
      </w:pPr>
    </w:p>
    <w:p w14:paraId="640AE409" w14:textId="77777777" w:rsidR="00BF59AD" w:rsidRDefault="00BF59AD" w:rsidP="00BF59AD">
      <w:pPr>
        <w:spacing w:line="259" w:lineRule="auto"/>
        <w:ind w:left="427"/>
      </w:pPr>
    </w:p>
    <w:p w14:paraId="7E4164B5" w14:textId="315FBD0C" w:rsidR="00BF59AD" w:rsidRDefault="00BF59AD" w:rsidP="00BF59AD">
      <w:pPr>
        <w:ind w:left="437" w:right="557"/>
        <w:rPr>
          <w:sz w:val="20"/>
          <w:szCs w:val="20"/>
        </w:rPr>
      </w:pPr>
      <w:r>
        <w:t xml:space="preserve">Официальный сайт в сети Интернет: </w:t>
      </w:r>
      <w:hyperlink r:id="rId14" w:history="1">
        <w:r w:rsidRPr="00C92F87">
          <w:rPr>
            <w:rFonts w:ascii="Arial" w:hAnsi="Arial"/>
            <w:color w:val="0000FF"/>
            <w:u w:val="single"/>
          </w:rPr>
          <w:t>http://www.admnav.ru/</w:t>
        </w:r>
      </w:hyperlink>
    </w:p>
    <w:p w14:paraId="1207344E" w14:textId="77777777" w:rsidR="00BF59AD" w:rsidRDefault="00BF59AD" w:rsidP="004A571A">
      <w:pPr>
        <w:pStyle w:val="a3"/>
        <w:ind w:left="4843"/>
        <w:jc w:val="right"/>
        <w:rPr>
          <w:sz w:val="20"/>
          <w:szCs w:val="20"/>
        </w:rPr>
      </w:pPr>
    </w:p>
    <w:p w14:paraId="2FDA1B37" w14:textId="1FFFEA9D" w:rsidR="00E27D24" w:rsidRPr="00E021A9" w:rsidRDefault="00E27D24" w:rsidP="004A571A">
      <w:pPr>
        <w:pStyle w:val="a3"/>
        <w:ind w:left="4843"/>
        <w:jc w:val="right"/>
        <w:rPr>
          <w:sz w:val="20"/>
          <w:szCs w:val="20"/>
        </w:rPr>
      </w:pPr>
      <w:r w:rsidRPr="00E021A9">
        <w:rPr>
          <w:sz w:val="20"/>
          <w:szCs w:val="20"/>
        </w:rPr>
        <w:t>Приложение № 5</w:t>
      </w:r>
    </w:p>
    <w:p w14:paraId="5D52E266" w14:textId="545F5854" w:rsidR="00E27D24" w:rsidRPr="00E021A9" w:rsidRDefault="00E27D24" w:rsidP="004A571A">
      <w:pPr>
        <w:pStyle w:val="a3"/>
        <w:ind w:left="4843" w:right="181"/>
        <w:jc w:val="right"/>
        <w:rPr>
          <w:sz w:val="20"/>
          <w:szCs w:val="20"/>
        </w:rPr>
      </w:pPr>
      <w:r w:rsidRPr="00E021A9">
        <w:rPr>
          <w:sz w:val="20"/>
          <w:szCs w:val="20"/>
        </w:rPr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разрешений»</w:t>
      </w:r>
      <w:r w:rsidR="00A43D92">
        <w:rPr>
          <w:sz w:val="20"/>
          <w:szCs w:val="20"/>
        </w:rPr>
        <w:t xml:space="preserve"> на территории </w:t>
      </w:r>
      <w:proofErr w:type="spellStart"/>
      <w:r w:rsidR="00A43D92">
        <w:rPr>
          <w:sz w:val="20"/>
          <w:szCs w:val="20"/>
        </w:rPr>
        <w:t>Навлинского</w:t>
      </w:r>
      <w:proofErr w:type="spellEnd"/>
      <w:r w:rsidR="00A43D92">
        <w:rPr>
          <w:sz w:val="20"/>
          <w:szCs w:val="20"/>
        </w:rPr>
        <w:t xml:space="preserve"> района</w:t>
      </w:r>
      <w:r w:rsidRPr="00E021A9">
        <w:rPr>
          <w:sz w:val="20"/>
          <w:szCs w:val="20"/>
        </w:rPr>
        <w:t xml:space="preserve">, утвержденному постановлением </w:t>
      </w:r>
      <w:r w:rsidR="004A571A" w:rsidRPr="00E021A9">
        <w:rPr>
          <w:sz w:val="20"/>
          <w:szCs w:val="20"/>
        </w:rPr>
        <w:t xml:space="preserve">администрации </w:t>
      </w:r>
      <w:proofErr w:type="spellStart"/>
      <w:r w:rsidR="004A571A" w:rsidRPr="00E021A9">
        <w:rPr>
          <w:sz w:val="20"/>
          <w:szCs w:val="20"/>
        </w:rPr>
        <w:t>Навлинского</w:t>
      </w:r>
      <w:proofErr w:type="spellEnd"/>
      <w:r w:rsidR="004A571A" w:rsidRPr="00E021A9">
        <w:rPr>
          <w:sz w:val="20"/>
          <w:szCs w:val="20"/>
        </w:rPr>
        <w:t xml:space="preserve"> района</w:t>
      </w:r>
    </w:p>
    <w:p w14:paraId="4FC43F97" w14:textId="77777777" w:rsidR="00E27D24" w:rsidRPr="00E021A9" w:rsidRDefault="00E27D24" w:rsidP="004A571A">
      <w:pPr>
        <w:pStyle w:val="a3"/>
        <w:ind w:left="4843"/>
        <w:jc w:val="right"/>
        <w:rPr>
          <w:sz w:val="20"/>
          <w:szCs w:val="20"/>
        </w:rPr>
      </w:pPr>
      <w:r w:rsidRPr="00E021A9">
        <w:rPr>
          <w:sz w:val="20"/>
          <w:szCs w:val="20"/>
        </w:rPr>
        <w:t>от ______________ № _________</w:t>
      </w:r>
    </w:p>
    <w:p w14:paraId="180F9B60" w14:textId="77777777" w:rsidR="00E27D24" w:rsidRPr="00601639" w:rsidRDefault="00E27D24" w:rsidP="00601639">
      <w:pPr>
        <w:ind w:left="653" w:right="284"/>
        <w:jc w:val="center"/>
        <w:outlineLvl w:val="0"/>
        <w:rPr>
          <w:b/>
          <w:bCs/>
          <w:sz w:val="28"/>
          <w:szCs w:val="28"/>
          <w:lang w:eastAsia="en-US" w:bidi="ar-SA"/>
        </w:rPr>
      </w:pPr>
      <w:r w:rsidRPr="00601639">
        <w:rPr>
          <w:b/>
          <w:bCs/>
          <w:spacing w:val="-3"/>
          <w:sz w:val="28"/>
          <w:szCs w:val="28"/>
          <w:lang w:eastAsia="en-US" w:bidi="ar-SA"/>
        </w:rPr>
        <w:t xml:space="preserve">Форма </w:t>
      </w:r>
      <w:r w:rsidRPr="00601639">
        <w:rPr>
          <w:b/>
          <w:bCs/>
          <w:sz w:val="28"/>
          <w:szCs w:val="28"/>
          <w:lang w:eastAsia="en-US" w:bidi="ar-SA"/>
        </w:rPr>
        <w:t>заявления о выдаче разрешения на установку и эксплуатацию рекламной конструкции</w:t>
      </w:r>
    </w:p>
    <w:p w14:paraId="09C7E9A5" w14:textId="77777777" w:rsidR="00E27D24" w:rsidRPr="004A571A" w:rsidRDefault="00E27D24" w:rsidP="00601639">
      <w:pPr>
        <w:tabs>
          <w:tab w:val="left" w:pos="4809"/>
          <w:tab w:val="left" w:pos="6006"/>
          <w:tab w:val="left" w:pos="7966"/>
        </w:tabs>
        <w:ind w:left="1598" w:right="1041"/>
        <w:jc w:val="center"/>
        <w:rPr>
          <w:b/>
          <w:sz w:val="24"/>
          <w:szCs w:val="24"/>
          <w:lang w:eastAsia="en-US" w:bidi="ar-SA"/>
        </w:rPr>
      </w:pPr>
      <w:r w:rsidRPr="004A571A">
        <w:rPr>
          <w:b/>
          <w:sz w:val="24"/>
          <w:szCs w:val="24"/>
          <w:lang w:eastAsia="en-US" w:bidi="ar-SA"/>
        </w:rPr>
        <w:t>ЗАЯВЛЕНИЕ №</w:t>
      </w:r>
      <w:r w:rsidRPr="004A571A">
        <w:rPr>
          <w:b/>
          <w:sz w:val="24"/>
          <w:szCs w:val="24"/>
          <w:u w:val="single"/>
          <w:lang w:eastAsia="en-US" w:bidi="ar-SA"/>
        </w:rPr>
        <w:tab/>
      </w:r>
      <w:r w:rsidRPr="004A571A">
        <w:rPr>
          <w:b/>
          <w:spacing w:val="-3"/>
          <w:sz w:val="24"/>
          <w:szCs w:val="24"/>
          <w:lang w:eastAsia="en-US" w:bidi="ar-SA"/>
        </w:rPr>
        <w:t>от</w:t>
      </w:r>
      <w:r w:rsidRPr="004A571A">
        <w:rPr>
          <w:b/>
          <w:sz w:val="24"/>
          <w:szCs w:val="24"/>
          <w:lang w:eastAsia="en-US" w:bidi="ar-SA"/>
        </w:rPr>
        <w:t>"</w:t>
      </w:r>
      <w:r w:rsidRPr="004A571A">
        <w:rPr>
          <w:b/>
          <w:sz w:val="24"/>
          <w:szCs w:val="24"/>
          <w:u w:val="single"/>
          <w:lang w:eastAsia="en-US" w:bidi="ar-SA"/>
        </w:rPr>
        <w:tab/>
      </w:r>
      <w:r w:rsidRPr="004A571A">
        <w:rPr>
          <w:b/>
          <w:sz w:val="24"/>
          <w:szCs w:val="24"/>
          <w:lang w:eastAsia="en-US" w:bidi="ar-SA"/>
        </w:rPr>
        <w:t>"</w:t>
      </w:r>
      <w:r w:rsidRPr="004A571A">
        <w:rPr>
          <w:b/>
          <w:sz w:val="24"/>
          <w:szCs w:val="24"/>
          <w:u w:val="single"/>
          <w:lang w:eastAsia="en-US" w:bidi="ar-SA"/>
        </w:rPr>
        <w:tab/>
      </w:r>
      <w:r w:rsidRPr="004A571A">
        <w:rPr>
          <w:b/>
          <w:sz w:val="24"/>
          <w:szCs w:val="24"/>
          <w:lang w:eastAsia="en-US" w:bidi="ar-SA"/>
        </w:rPr>
        <w:t>20    г. о выдаче разрешения на установку и эксплуатацию рекламной конструкции</w:t>
      </w:r>
    </w:p>
    <w:p w14:paraId="2188286D" w14:textId="77777777" w:rsidR="00E27D24" w:rsidRPr="00601639" w:rsidRDefault="00E27D24" w:rsidP="00A43D92">
      <w:pPr>
        <w:ind w:left="-170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Заявитель:</w:t>
      </w:r>
    </w:p>
    <w:p w14:paraId="7697C99B" w14:textId="68624305" w:rsidR="00E27D24" w:rsidRPr="004A571A" w:rsidRDefault="00DC4974" w:rsidP="00A43D92">
      <w:pPr>
        <w:ind w:left="-170"/>
        <w:jc w:val="center"/>
        <w:rPr>
          <w:sz w:val="20"/>
          <w:szCs w:val="20"/>
          <w:lang w:eastAsia="en-US" w:bidi="ar-SA"/>
        </w:rPr>
      </w:pPr>
      <w:r w:rsidRPr="004A571A">
        <w:rPr>
          <w:noProof/>
          <w:sz w:val="20"/>
          <w:szCs w:val="20"/>
          <w:lang w:eastAsia="en-US" w:bidi="ar-SA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65E54C10" wp14:editId="286AEE77">
                <wp:simplePos x="0" y="0"/>
                <wp:positionH relativeFrom="page">
                  <wp:posOffset>1405255</wp:posOffset>
                </wp:positionH>
                <wp:positionV relativeFrom="paragraph">
                  <wp:posOffset>167640</wp:posOffset>
                </wp:positionV>
                <wp:extent cx="5713730" cy="1270"/>
                <wp:effectExtent l="0" t="0" r="0" b="0"/>
                <wp:wrapTopAndBottom/>
                <wp:docPr id="66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373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998"/>
                            <a:gd name="T2" fmla="+- 0 11210 2213"/>
                            <a:gd name="T3" fmla="*/ T2 w 89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8">
                              <a:moveTo>
                                <a:pt x="0" y="0"/>
                              </a:moveTo>
                              <a:lnTo>
                                <a:pt x="8997" y="0"/>
                              </a:lnTo>
                            </a:path>
                          </a:pathLst>
                        </a:custGeom>
                        <a:noFill/>
                        <a:ln w="5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EBFD3" id="Freeform 58" o:spid="_x0000_s1026" style="position:absolute;margin-left:110.65pt;margin-top:13.2pt;width:449.9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" path="m,l8997,e" filled="f" strokeweight=".14581mm">
                <v:path arrowok="t" o:connecttype="custom" o:connectlocs="0,0;5713095,0" o:connectangles="0,0"/>
                <w10:wrap type="topAndBottom" anchorx="page"/>
              </v:shape>
            </w:pict>
          </mc:Fallback>
        </mc:AlternateContent>
      </w:r>
      <w:r w:rsidR="00E27D24" w:rsidRPr="004A571A">
        <w:rPr>
          <w:spacing w:val="-18"/>
          <w:sz w:val="20"/>
          <w:szCs w:val="20"/>
          <w:lang w:eastAsia="en-US" w:bidi="ar-SA"/>
        </w:rPr>
        <w:t xml:space="preserve">(наименование юридического лица, </w:t>
      </w:r>
      <w:r w:rsidR="00E27D24" w:rsidRPr="004A571A">
        <w:rPr>
          <w:spacing w:val="-17"/>
          <w:sz w:val="20"/>
          <w:szCs w:val="20"/>
          <w:lang w:eastAsia="en-US" w:bidi="ar-SA"/>
        </w:rPr>
        <w:t xml:space="preserve">Ф.И.О. </w:t>
      </w:r>
      <w:r w:rsidR="00E27D24" w:rsidRPr="004A571A">
        <w:rPr>
          <w:spacing w:val="-19"/>
          <w:sz w:val="20"/>
          <w:szCs w:val="20"/>
          <w:lang w:eastAsia="en-US" w:bidi="ar-SA"/>
        </w:rPr>
        <w:t xml:space="preserve">индивидуального предпринимателя, </w:t>
      </w:r>
      <w:r w:rsidR="00E27D24" w:rsidRPr="004A571A">
        <w:rPr>
          <w:spacing w:val="-17"/>
          <w:sz w:val="20"/>
          <w:szCs w:val="20"/>
          <w:lang w:eastAsia="en-US" w:bidi="ar-SA"/>
        </w:rPr>
        <w:t>Ф.И.О. физического лица)</w:t>
      </w:r>
    </w:p>
    <w:p w14:paraId="381E2822" w14:textId="77777777" w:rsidR="00E27D24" w:rsidRPr="004A571A" w:rsidRDefault="00E27D24" w:rsidP="00A43D92">
      <w:pPr>
        <w:tabs>
          <w:tab w:val="left" w:pos="9480"/>
          <w:tab w:val="left" w:pos="9519"/>
        </w:tabs>
        <w:ind w:left="-170" w:right="275"/>
        <w:jc w:val="both"/>
        <w:rPr>
          <w:sz w:val="24"/>
          <w:szCs w:val="24"/>
          <w:lang w:eastAsia="en-US" w:bidi="ar-SA"/>
        </w:rPr>
      </w:pPr>
      <w:r w:rsidRPr="004A571A">
        <w:rPr>
          <w:spacing w:val="-3"/>
          <w:sz w:val="24"/>
          <w:szCs w:val="24"/>
          <w:lang w:eastAsia="en-US" w:bidi="ar-SA"/>
        </w:rPr>
        <w:t xml:space="preserve">ИНН/ОГРН </w:t>
      </w:r>
      <w:r w:rsidRPr="004A571A">
        <w:rPr>
          <w:sz w:val="24"/>
          <w:szCs w:val="24"/>
          <w:lang w:eastAsia="en-US" w:bidi="ar-SA"/>
        </w:rPr>
        <w:t xml:space="preserve">организации </w:t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lang w:eastAsia="en-US" w:bidi="ar-SA"/>
        </w:rPr>
        <w:t xml:space="preserve"> Руководитель</w:t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lang w:eastAsia="en-US" w:bidi="ar-SA"/>
        </w:rPr>
        <w:t xml:space="preserve"> Адрес</w:t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lang w:eastAsia="en-US" w:bidi="ar-SA"/>
        </w:rPr>
        <w:t xml:space="preserve"> Телефон</w:t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lang w:eastAsia="en-US" w:bidi="ar-SA"/>
        </w:rPr>
        <w:t xml:space="preserve"> Банковские реквизиты </w:t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lang w:eastAsia="en-US" w:bidi="ar-SA"/>
        </w:rPr>
        <w:t xml:space="preserve"> Паспортные данные </w:t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lang w:eastAsia="en-US" w:bidi="ar-SA"/>
        </w:rPr>
        <w:t xml:space="preserve"> Сведения о конструкции:</w:t>
      </w:r>
    </w:p>
    <w:p w14:paraId="77F67EAF" w14:textId="77777777" w:rsidR="00E27D24" w:rsidRPr="004A571A" w:rsidRDefault="00E27D24" w:rsidP="00A43D92">
      <w:pPr>
        <w:tabs>
          <w:tab w:val="left" w:pos="3424"/>
          <w:tab w:val="left" w:pos="5086"/>
          <w:tab w:val="left" w:pos="5138"/>
          <w:tab w:val="left" w:pos="7025"/>
          <w:tab w:val="left" w:pos="8465"/>
          <w:tab w:val="left" w:pos="9458"/>
          <w:tab w:val="left" w:pos="9521"/>
          <w:tab w:val="left" w:pos="9625"/>
        </w:tabs>
        <w:ind w:left="-170" w:right="178"/>
        <w:rPr>
          <w:sz w:val="24"/>
          <w:szCs w:val="24"/>
          <w:lang w:eastAsia="en-US" w:bidi="ar-SA"/>
        </w:rPr>
      </w:pPr>
      <w:r w:rsidRPr="004A571A">
        <w:rPr>
          <w:sz w:val="24"/>
          <w:szCs w:val="24"/>
          <w:lang w:eastAsia="en-US" w:bidi="ar-SA"/>
        </w:rPr>
        <w:t>Район</w:t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lang w:eastAsia="en-US" w:bidi="ar-SA"/>
        </w:rPr>
        <w:t>Адрес</w:t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lang w:eastAsia="en-US" w:bidi="ar-SA"/>
        </w:rPr>
        <w:t xml:space="preserve"> Вид и тип рекламной конструкции </w:t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lang w:eastAsia="en-US" w:bidi="ar-SA"/>
        </w:rPr>
        <w:t xml:space="preserve"> Размеры конструкции: высота</w:t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lang w:eastAsia="en-US" w:bidi="ar-SA"/>
        </w:rPr>
        <w:t>ширина</w:t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lang w:eastAsia="en-US" w:bidi="ar-SA"/>
        </w:rPr>
        <w:t xml:space="preserve">кол-во сторон </w:t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lang w:eastAsia="en-US" w:bidi="ar-SA"/>
        </w:rPr>
        <w:t xml:space="preserve"> Площадь рекламного поля</w:t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lang w:eastAsia="en-US" w:bidi="ar-SA"/>
        </w:rPr>
        <w:t>Наличие подсвета: да</w:t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lang w:eastAsia="en-US" w:bidi="ar-SA"/>
        </w:rPr>
        <w:t xml:space="preserve">нет </w:t>
      </w:r>
      <w:r w:rsidRPr="004A571A">
        <w:rPr>
          <w:sz w:val="24"/>
          <w:szCs w:val="24"/>
          <w:u w:val="single"/>
          <w:lang w:eastAsia="en-US" w:bidi="ar-SA"/>
        </w:rPr>
        <w:tab/>
      </w:r>
    </w:p>
    <w:p w14:paraId="76A07BEF" w14:textId="194DA350" w:rsidR="00E27D24" w:rsidRPr="004A571A" w:rsidRDefault="00E27D24" w:rsidP="00A43D92">
      <w:pPr>
        <w:tabs>
          <w:tab w:val="left" w:pos="2052"/>
          <w:tab w:val="left" w:pos="2484"/>
          <w:tab w:val="left" w:pos="2628"/>
          <w:tab w:val="left" w:pos="3815"/>
          <w:tab w:val="left" w:pos="4190"/>
          <w:tab w:val="left" w:pos="4857"/>
          <w:tab w:val="left" w:pos="5167"/>
          <w:tab w:val="left" w:pos="5374"/>
          <w:tab w:val="left" w:pos="6390"/>
          <w:tab w:val="left" w:pos="6680"/>
          <w:tab w:val="left" w:pos="6801"/>
          <w:tab w:val="left" w:pos="7038"/>
          <w:tab w:val="left" w:pos="7553"/>
          <w:tab w:val="left" w:pos="7940"/>
          <w:tab w:val="left" w:pos="8061"/>
          <w:tab w:val="left" w:pos="8307"/>
          <w:tab w:val="left" w:pos="9506"/>
        </w:tabs>
        <w:ind w:left="-170" w:right="165"/>
        <w:jc w:val="both"/>
        <w:rPr>
          <w:sz w:val="24"/>
          <w:szCs w:val="24"/>
          <w:lang w:eastAsia="en-US" w:bidi="ar-SA"/>
        </w:rPr>
      </w:pPr>
      <w:r w:rsidRPr="004A571A">
        <w:rPr>
          <w:sz w:val="24"/>
          <w:szCs w:val="24"/>
          <w:lang w:eastAsia="en-US" w:bidi="ar-SA"/>
        </w:rPr>
        <w:t>Собственник(и)</w:t>
      </w:r>
      <w:r w:rsidRPr="004A571A">
        <w:rPr>
          <w:sz w:val="24"/>
          <w:szCs w:val="24"/>
          <w:lang w:eastAsia="en-US" w:bidi="ar-SA"/>
        </w:rPr>
        <w:tab/>
      </w:r>
      <w:r w:rsidRPr="004A571A">
        <w:rPr>
          <w:sz w:val="24"/>
          <w:szCs w:val="24"/>
          <w:lang w:eastAsia="en-US" w:bidi="ar-SA"/>
        </w:rPr>
        <w:tab/>
        <w:t>земельного</w:t>
      </w:r>
      <w:r w:rsidRPr="004A571A">
        <w:rPr>
          <w:sz w:val="24"/>
          <w:szCs w:val="24"/>
          <w:lang w:eastAsia="en-US" w:bidi="ar-SA"/>
        </w:rPr>
        <w:tab/>
      </w:r>
      <w:r w:rsidRPr="004A571A">
        <w:rPr>
          <w:spacing w:val="-1"/>
          <w:w w:val="95"/>
          <w:sz w:val="24"/>
          <w:szCs w:val="24"/>
          <w:lang w:eastAsia="en-US" w:bidi="ar-SA"/>
        </w:rPr>
        <w:t>участка,</w:t>
      </w:r>
      <w:r w:rsidRPr="004A571A">
        <w:rPr>
          <w:spacing w:val="-1"/>
          <w:w w:val="95"/>
          <w:sz w:val="24"/>
          <w:szCs w:val="24"/>
          <w:lang w:eastAsia="en-US" w:bidi="ar-SA"/>
        </w:rPr>
        <w:tab/>
      </w:r>
      <w:r w:rsidRPr="004A571A">
        <w:rPr>
          <w:spacing w:val="-1"/>
          <w:w w:val="95"/>
          <w:sz w:val="24"/>
          <w:szCs w:val="24"/>
          <w:lang w:eastAsia="en-US" w:bidi="ar-SA"/>
        </w:rPr>
        <w:tab/>
      </w:r>
      <w:r w:rsidRPr="004A571A">
        <w:rPr>
          <w:sz w:val="24"/>
          <w:szCs w:val="24"/>
          <w:lang w:eastAsia="en-US" w:bidi="ar-SA"/>
        </w:rPr>
        <w:t>здания</w:t>
      </w:r>
      <w:r w:rsidRPr="004A571A">
        <w:rPr>
          <w:sz w:val="24"/>
          <w:szCs w:val="24"/>
          <w:lang w:eastAsia="en-US" w:bidi="ar-SA"/>
        </w:rPr>
        <w:tab/>
        <w:t>или</w:t>
      </w:r>
      <w:r w:rsidRPr="004A571A">
        <w:rPr>
          <w:sz w:val="24"/>
          <w:szCs w:val="24"/>
          <w:lang w:eastAsia="en-US" w:bidi="ar-SA"/>
        </w:rPr>
        <w:tab/>
        <w:t>иного</w:t>
      </w:r>
      <w:r w:rsidRPr="004A571A">
        <w:rPr>
          <w:sz w:val="24"/>
          <w:szCs w:val="24"/>
          <w:lang w:eastAsia="en-US" w:bidi="ar-SA"/>
        </w:rPr>
        <w:tab/>
        <w:t>имущества,</w:t>
      </w:r>
      <w:r w:rsidRPr="004A571A">
        <w:rPr>
          <w:sz w:val="24"/>
          <w:szCs w:val="24"/>
          <w:lang w:eastAsia="en-US" w:bidi="ar-SA"/>
        </w:rPr>
        <w:tab/>
      </w:r>
      <w:r w:rsidRPr="004A571A">
        <w:rPr>
          <w:spacing w:val="-17"/>
          <w:sz w:val="24"/>
          <w:szCs w:val="24"/>
          <w:lang w:eastAsia="en-US" w:bidi="ar-SA"/>
        </w:rPr>
        <w:t xml:space="preserve">к </w:t>
      </w:r>
      <w:r w:rsidRPr="004A571A">
        <w:rPr>
          <w:sz w:val="24"/>
          <w:szCs w:val="24"/>
          <w:lang w:eastAsia="en-US" w:bidi="ar-SA"/>
        </w:rPr>
        <w:t>которому присоединяется рекламная конструкция</w:t>
      </w:r>
      <w:proofErr w:type="gramStart"/>
      <w:r w:rsidRPr="004A571A">
        <w:rPr>
          <w:sz w:val="24"/>
          <w:szCs w:val="24"/>
          <w:lang w:eastAsia="en-US" w:bidi="ar-SA"/>
        </w:rPr>
        <w:t>:</w:t>
      </w:r>
      <w:r w:rsidR="00A43D92">
        <w:rPr>
          <w:sz w:val="24"/>
          <w:szCs w:val="24"/>
          <w:u w:val="single"/>
          <w:lang w:eastAsia="en-US" w:bidi="ar-SA"/>
        </w:rPr>
        <w:t xml:space="preserve"> </w:t>
      </w:r>
      <w:r w:rsidRPr="004A571A">
        <w:rPr>
          <w:sz w:val="24"/>
          <w:szCs w:val="24"/>
          <w:lang w:eastAsia="en-US" w:bidi="ar-SA"/>
        </w:rPr>
        <w:t>При</w:t>
      </w:r>
      <w:proofErr w:type="gramEnd"/>
      <w:r w:rsidRPr="004A571A">
        <w:rPr>
          <w:sz w:val="24"/>
          <w:szCs w:val="24"/>
          <w:lang w:eastAsia="en-US" w:bidi="ar-SA"/>
        </w:rPr>
        <w:t xml:space="preserve"> проектировании, изготовлении, монтаже, эксплуатации и утилизации рекламной</w:t>
      </w:r>
      <w:r w:rsidR="004A571A">
        <w:rPr>
          <w:sz w:val="24"/>
          <w:szCs w:val="24"/>
          <w:lang w:eastAsia="en-US" w:bidi="ar-SA"/>
        </w:rPr>
        <w:t xml:space="preserve"> </w:t>
      </w:r>
      <w:r w:rsidRPr="004A571A">
        <w:rPr>
          <w:sz w:val="24"/>
          <w:szCs w:val="24"/>
          <w:lang w:eastAsia="en-US" w:bidi="ar-SA"/>
        </w:rPr>
        <w:t>конструкции</w:t>
      </w:r>
      <w:r w:rsidRPr="004A571A">
        <w:rPr>
          <w:sz w:val="24"/>
          <w:szCs w:val="24"/>
          <w:lang w:eastAsia="en-US" w:bidi="ar-SA"/>
        </w:rPr>
        <w:tab/>
        <w:t>обязуюсь</w:t>
      </w:r>
      <w:r w:rsidRPr="004A571A">
        <w:rPr>
          <w:sz w:val="24"/>
          <w:szCs w:val="24"/>
          <w:lang w:eastAsia="en-US" w:bidi="ar-SA"/>
        </w:rPr>
        <w:tab/>
        <w:t>(обязуемся)</w:t>
      </w:r>
      <w:r w:rsidR="00A43D92">
        <w:rPr>
          <w:sz w:val="24"/>
          <w:szCs w:val="24"/>
          <w:lang w:eastAsia="en-US" w:bidi="ar-SA"/>
        </w:rPr>
        <w:t xml:space="preserve"> </w:t>
      </w:r>
      <w:r w:rsidRPr="004A571A">
        <w:rPr>
          <w:sz w:val="24"/>
          <w:szCs w:val="24"/>
          <w:lang w:eastAsia="en-US" w:bidi="ar-SA"/>
        </w:rPr>
        <w:t>соблюдать</w:t>
      </w:r>
      <w:r w:rsidR="00A43D92">
        <w:rPr>
          <w:sz w:val="24"/>
          <w:szCs w:val="24"/>
          <w:lang w:eastAsia="en-US" w:bidi="ar-SA"/>
        </w:rPr>
        <w:t xml:space="preserve"> </w:t>
      </w:r>
      <w:r w:rsidRPr="004A571A">
        <w:rPr>
          <w:w w:val="95"/>
          <w:sz w:val="24"/>
          <w:szCs w:val="24"/>
          <w:lang w:eastAsia="en-US" w:bidi="ar-SA"/>
        </w:rPr>
        <w:t xml:space="preserve">требования </w:t>
      </w:r>
      <w:r w:rsidRPr="004A571A">
        <w:rPr>
          <w:sz w:val="24"/>
          <w:szCs w:val="24"/>
          <w:lang w:eastAsia="en-US" w:bidi="ar-SA"/>
        </w:rPr>
        <w:t>действующего</w:t>
      </w:r>
      <w:r w:rsidRPr="004A571A">
        <w:rPr>
          <w:sz w:val="24"/>
          <w:szCs w:val="24"/>
          <w:lang w:eastAsia="en-US" w:bidi="ar-SA"/>
        </w:rPr>
        <w:tab/>
        <w:t>законодательства,</w:t>
      </w:r>
      <w:r w:rsidRPr="004A571A">
        <w:rPr>
          <w:sz w:val="24"/>
          <w:szCs w:val="24"/>
          <w:lang w:eastAsia="en-US" w:bidi="ar-SA"/>
        </w:rPr>
        <w:tab/>
        <w:t>нормативных</w:t>
      </w:r>
      <w:r w:rsidRPr="004A571A">
        <w:rPr>
          <w:sz w:val="24"/>
          <w:szCs w:val="24"/>
          <w:lang w:eastAsia="en-US" w:bidi="ar-SA"/>
        </w:rPr>
        <w:tab/>
        <w:t>актов</w:t>
      </w:r>
      <w:r w:rsidR="00A43D92">
        <w:rPr>
          <w:sz w:val="24"/>
          <w:szCs w:val="24"/>
          <w:lang w:eastAsia="en-US" w:bidi="ar-SA"/>
        </w:rPr>
        <w:t xml:space="preserve"> </w:t>
      </w:r>
      <w:r w:rsidRPr="004A571A">
        <w:rPr>
          <w:sz w:val="24"/>
          <w:szCs w:val="24"/>
          <w:lang w:eastAsia="en-US" w:bidi="ar-SA"/>
        </w:rPr>
        <w:t>по</w:t>
      </w:r>
      <w:r w:rsidR="00A43D92">
        <w:rPr>
          <w:sz w:val="24"/>
          <w:szCs w:val="24"/>
          <w:lang w:eastAsia="en-US" w:bidi="ar-SA"/>
        </w:rPr>
        <w:t xml:space="preserve"> </w:t>
      </w:r>
      <w:r w:rsidRPr="004A571A">
        <w:rPr>
          <w:spacing w:val="-2"/>
          <w:sz w:val="24"/>
          <w:szCs w:val="24"/>
          <w:lang w:eastAsia="en-US" w:bidi="ar-SA"/>
        </w:rPr>
        <w:t xml:space="preserve">безопасности </w:t>
      </w:r>
      <w:r w:rsidRPr="004A571A">
        <w:rPr>
          <w:sz w:val="24"/>
          <w:szCs w:val="24"/>
          <w:lang w:eastAsia="en-US" w:bidi="ar-SA"/>
        </w:rPr>
        <w:t>дорожного движения.</w:t>
      </w:r>
    </w:p>
    <w:p w14:paraId="05BF7278" w14:textId="77777777" w:rsidR="00E27D24" w:rsidRPr="004A571A" w:rsidRDefault="00E27D24" w:rsidP="00A43D92">
      <w:pPr>
        <w:ind w:left="-170"/>
        <w:rPr>
          <w:sz w:val="24"/>
          <w:szCs w:val="24"/>
          <w:lang w:eastAsia="en-US" w:bidi="ar-SA"/>
        </w:rPr>
      </w:pPr>
      <w:r w:rsidRPr="004A571A">
        <w:rPr>
          <w:sz w:val="24"/>
          <w:szCs w:val="24"/>
          <w:lang w:eastAsia="en-US" w:bidi="ar-SA"/>
        </w:rPr>
        <w:lastRenderedPageBreak/>
        <w:t xml:space="preserve"> Обязуюсь (обязуемся) восстановить благоустройство территории после установки (демонтажа) рекламной конструкции.</w:t>
      </w:r>
    </w:p>
    <w:p w14:paraId="1C9715C6" w14:textId="77777777" w:rsidR="00E27D24" w:rsidRPr="004A571A" w:rsidRDefault="00E27D24" w:rsidP="00A43D92">
      <w:pPr>
        <w:ind w:left="-170" w:right="167"/>
        <w:jc w:val="both"/>
        <w:rPr>
          <w:sz w:val="24"/>
          <w:szCs w:val="24"/>
          <w:lang w:eastAsia="en-US" w:bidi="ar-SA"/>
        </w:rPr>
      </w:pPr>
      <w:r w:rsidRPr="004A571A">
        <w:rPr>
          <w:sz w:val="24"/>
          <w:szCs w:val="24"/>
          <w:lang w:eastAsia="en-US" w:bidi="ar-SA"/>
        </w:rPr>
        <w:t>После прекращения по любым основаниям действия разрешения на установку и эксплуатацию рекламной конструкции (в том числе аннулирования разрешения или признания недействительным) обязуюсь (обязуемся) осуществить демонтаж рекламной конструкции в течение тридцати дней и удалить информацию, размещенную на такой рекламной конструкции, в течение трех дней.</w:t>
      </w:r>
    </w:p>
    <w:p w14:paraId="6B2B1EE6" w14:textId="77777777" w:rsidR="00E27D24" w:rsidRPr="004A571A" w:rsidRDefault="00E27D24" w:rsidP="00A43D92">
      <w:pPr>
        <w:ind w:left="-170" w:right="161"/>
        <w:jc w:val="both"/>
        <w:rPr>
          <w:sz w:val="24"/>
          <w:szCs w:val="24"/>
          <w:lang w:eastAsia="en-US" w:bidi="ar-SA"/>
        </w:rPr>
      </w:pPr>
      <w:r w:rsidRPr="004A571A">
        <w:rPr>
          <w:sz w:val="24"/>
          <w:szCs w:val="24"/>
          <w:lang w:eastAsia="en-US" w:bidi="ar-SA"/>
        </w:rPr>
        <w:t>Обязуюсь (обязуемся) уведомлять орган местного самоуправления, выдавший разрешение на установку и эксплуатацию рекламной конструкции, обо всех фактах возникновения у третьих лиц прав в отношении этой рекламной конструкции.</w:t>
      </w:r>
    </w:p>
    <w:p w14:paraId="704D52D1" w14:textId="77777777" w:rsidR="00E27D24" w:rsidRPr="004A571A" w:rsidRDefault="00E27D24" w:rsidP="00A43D92">
      <w:pPr>
        <w:ind w:left="-170" w:right="163"/>
        <w:jc w:val="both"/>
        <w:rPr>
          <w:sz w:val="24"/>
          <w:szCs w:val="24"/>
          <w:lang w:eastAsia="en-US" w:bidi="ar-SA"/>
        </w:rPr>
      </w:pPr>
      <w:r w:rsidRPr="004A571A">
        <w:rPr>
          <w:sz w:val="24"/>
          <w:szCs w:val="24"/>
          <w:lang w:eastAsia="en-US" w:bidi="ar-SA"/>
        </w:rPr>
        <w:t>Обязуюсь (обязуемся) соблюдать требования действующего законодательства и иных нормативных правовых актов, регулирующих распространение наружной рекламы.</w:t>
      </w:r>
    </w:p>
    <w:p w14:paraId="616F001A" w14:textId="77777777" w:rsidR="00E27D24" w:rsidRPr="004A571A" w:rsidRDefault="00E27D24" w:rsidP="00A43D92">
      <w:pPr>
        <w:tabs>
          <w:tab w:val="left" w:pos="9670"/>
        </w:tabs>
        <w:ind w:left="-170" w:right="153"/>
        <w:jc w:val="both"/>
        <w:rPr>
          <w:sz w:val="24"/>
          <w:szCs w:val="24"/>
          <w:lang w:eastAsia="en-US" w:bidi="ar-SA"/>
        </w:rPr>
      </w:pPr>
      <w:r w:rsidRPr="004A571A">
        <w:rPr>
          <w:sz w:val="24"/>
          <w:szCs w:val="24"/>
          <w:lang w:eastAsia="en-US" w:bidi="ar-SA"/>
        </w:rPr>
        <w:t xml:space="preserve">Все сведения по вопросам выдачи разрешения на установку и эксплуатацию рекламной конструкции прошу (просим) сообщать указанному уполномоченном улицу </w:t>
      </w:r>
      <w:r w:rsidRPr="004A571A">
        <w:rPr>
          <w:sz w:val="24"/>
          <w:szCs w:val="24"/>
          <w:u w:val="single"/>
          <w:lang w:eastAsia="en-US" w:bidi="ar-SA"/>
        </w:rPr>
        <w:tab/>
      </w:r>
    </w:p>
    <w:p w14:paraId="64992C8B" w14:textId="527F0489" w:rsidR="00E27D24" w:rsidRPr="004A571A" w:rsidRDefault="00DC4974" w:rsidP="00A43D92">
      <w:pPr>
        <w:ind w:left="-170"/>
        <w:jc w:val="center"/>
        <w:rPr>
          <w:sz w:val="24"/>
          <w:szCs w:val="24"/>
          <w:lang w:eastAsia="en-US" w:bidi="ar-SA"/>
        </w:rPr>
      </w:pPr>
      <w:r w:rsidRPr="004A571A">
        <w:rPr>
          <w:noProof/>
          <w:sz w:val="24"/>
          <w:szCs w:val="24"/>
          <w:lang w:eastAsia="en-US" w:bidi="ar-SA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28A3F308" wp14:editId="58DAC8B1">
                <wp:simplePos x="0" y="0"/>
                <wp:positionH relativeFrom="page">
                  <wp:posOffset>1405255</wp:posOffset>
                </wp:positionH>
                <wp:positionV relativeFrom="paragraph">
                  <wp:posOffset>126365</wp:posOffset>
                </wp:positionV>
                <wp:extent cx="5791835" cy="1270"/>
                <wp:effectExtent l="5080" t="11430" r="13335" b="6350"/>
                <wp:wrapTopAndBottom/>
                <wp:docPr id="3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835" cy="1270"/>
                        </a:xfrm>
                        <a:custGeom>
                          <a:avLst/>
                          <a:gdLst>
                            <a:gd name="T0" fmla="*/ 0 w 9121"/>
                            <a:gd name="T1" fmla="*/ 0 h 1270"/>
                            <a:gd name="T2" fmla="*/ 5104130 w 9121"/>
                            <a:gd name="T3" fmla="*/ 0 h 1270"/>
                            <a:gd name="T4" fmla="*/ 5105400 w 9121"/>
                            <a:gd name="T5" fmla="*/ 0 h 1270"/>
                            <a:gd name="T6" fmla="*/ 5791200 w 9121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121" h="1270">
                              <a:moveTo>
                                <a:pt x="0" y="0"/>
                              </a:moveTo>
                              <a:lnTo>
                                <a:pt x="8038" y="0"/>
                              </a:lnTo>
                              <a:moveTo>
                                <a:pt x="804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5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5A3DB" id="AutoShape 59" o:spid="_x0000_s1026" style="position:absolute;margin-left:110.65pt;margin-top:9.95pt;width:456.05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" path="m,l8038,t2,l9120,e" filled="f" strokeweight=".14581mm">
                <v:path arrowok="t" o:connecttype="custom" o:connectlocs="0,0;2147483646,0;2147483646,0;2147483646,0" o:connectangles="0,0,0,0"/>
                <w10:wrap type="topAndBottom" anchorx="page"/>
              </v:shape>
            </w:pict>
          </mc:Fallback>
        </mc:AlternateContent>
      </w:r>
      <w:r w:rsidR="00E27D24" w:rsidRPr="004A571A">
        <w:rPr>
          <w:sz w:val="24"/>
          <w:szCs w:val="24"/>
          <w:lang w:eastAsia="en-US" w:bidi="ar-SA"/>
        </w:rPr>
        <w:t>(указать уполномоченное лицо, контактную информацию)</w:t>
      </w:r>
    </w:p>
    <w:p w14:paraId="634ECE4D" w14:textId="77777777" w:rsidR="00E27D24" w:rsidRPr="004A571A" w:rsidRDefault="00E27D24" w:rsidP="00A43D92">
      <w:pPr>
        <w:ind w:left="-170"/>
        <w:rPr>
          <w:sz w:val="24"/>
          <w:szCs w:val="24"/>
          <w:lang w:eastAsia="en-US" w:bidi="ar-SA"/>
        </w:rPr>
      </w:pPr>
    </w:p>
    <w:p w14:paraId="614D38D6" w14:textId="77777777" w:rsidR="00E27D24" w:rsidRPr="004A571A" w:rsidRDefault="00E27D24" w:rsidP="00A43D92">
      <w:pPr>
        <w:ind w:left="-170"/>
        <w:jc w:val="both"/>
        <w:rPr>
          <w:sz w:val="24"/>
          <w:szCs w:val="24"/>
          <w:lang w:eastAsia="en-US" w:bidi="ar-SA"/>
        </w:rPr>
      </w:pPr>
      <w:r w:rsidRPr="004A571A">
        <w:rPr>
          <w:sz w:val="24"/>
          <w:szCs w:val="24"/>
          <w:lang w:eastAsia="en-US" w:bidi="ar-SA"/>
        </w:rPr>
        <w:t>Корреспонденцию в мой (наш) адрес прошу (просим) направлять по адресу:</w:t>
      </w:r>
    </w:p>
    <w:p w14:paraId="6A8A53EA" w14:textId="476316F2" w:rsidR="00E27D24" w:rsidRPr="004A571A" w:rsidRDefault="00DC4974" w:rsidP="00A43D92">
      <w:pPr>
        <w:ind w:left="-170"/>
        <w:rPr>
          <w:sz w:val="24"/>
          <w:szCs w:val="24"/>
          <w:lang w:eastAsia="en-US" w:bidi="ar-SA"/>
        </w:rPr>
      </w:pPr>
      <w:r w:rsidRPr="004A571A">
        <w:rPr>
          <w:noProof/>
          <w:sz w:val="24"/>
          <w:szCs w:val="24"/>
          <w:lang w:eastAsia="en-US" w:bidi="ar-SA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34AF3EFE" wp14:editId="77490573">
                <wp:simplePos x="0" y="0"/>
                <wp:positionH relativeFrom="page">
                  <wp:posOffset>1405255</wp:posOffset>
                </wp:positionH>
                <wp:positionV relativeFrom="paragraph">
                  <wp:posOffset>207010</wp:posOffset>
                </wp:positionV>
                <wp:extent cx="5568315" cy="1270"/>
                <wp:effectExtent l="0" t="0" r="0" b="0"/>
                <wp:wrapTopAndBottom/>
                <wp:docPr id="68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315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769"/>
                            <a:gd name="T2" fmla="+- 0 10981 2213"/>
                            <a:gd name="T3" fmla="*/ T2 w 87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9">
                              <a:moveTo>
                                <a:pt x="0" y="0"/>
                              </a:moveTo>
                              <a:lnTo>
                                <a:pt x="8768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06192" id="Freeform 60" o:spid="_x0000_s1026" style="position:absolute;margin-left:110.65pt;margin-top:16.3pt;width:438.45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" path="m,l8768,e" filled="f" strokeweight=".19642mm">
                <v:path arrowok="t" o:connecttype="custom" o:connectlocs="0,0;5567680,0" o:connectangles="0,0"/>
                <w10:wrap type="topAndBottom" anchorx="page"/>
              </v:shape>
            </w:pict>
          </mc:Fallback>
        </mc:AlternateContent>
      </w:r>
    </w:p>
    <w:p w14:paraId="4D69CA07" w14:textId="34F37733" w:rsidR="00E27D24" w:rsidRPr="004A571A" w:rsidRDefault="00E27D24" w:rsidP="00A43D92">
      <w:pPr>
        <w:tabs>
          <w:tab w:val="left" w:pos="9715"/>
        </w:tabs>
        <w:ind w:left="-170"/>
        <w:rPr>
          <w:sz w:val="24"/>
          <w:szCs w:val="24"/>
          <w:lang w:eastAsia="en-US" w:bidi="ar-SA"/>
        </w:rPr>
      </w:pPr>
      <w:r w:rsidRPr="004A571A">
        <w:rPr>
          <w:sz w:val="24"/>
          <w:szCs w:val="24"/>
          <w:lang w:eastAsia="en-US" w:bidi="ar-SA"/>
        </w:rPr>
        <w:t xml:space="preserve">К настоящему Заявлению прилагаются документы согласно описи </w:t>
      </w:r>
      <w:proofErr w:type="gramStart"/>
      <w:r w:rsidRPr="004A571A">
        <w:rPr>
          <w:sz w:val="24"/>
          <w:szCs w:val="24"/>
          <w:lang w:eastAsia="en-US" w:bidi="ar-SA"/>
        </w:rPr>
        <w:t>на</w:t>
      </w:r>
      <w:r w:rsidR="00A43D92">
        <w:rPr>
          <w:sz w:val="24"/>
          <w:szCs w:val="24"/>
          <w:lang w:eastAsia="en-US" w:bidi="ar-SA"/>
        </w:rPr>
        <w:t xml:space="preserve">  _</w:t>
      </w:r>
      <w:proofErr w:type="gramEnd"/>
      <w:r w:rsidR="00A43D92">
        <w:rPr>
          <w:sz w:val="24"/>
          <w:szCs w:val="24"/>
          <w:lang w:eastAsia="en-US" w:bidi="ar-SA"/>
        </w:rPr>
        <w:t xml:space="preserve">____  </w:t>
      </w:r>
      <w:r w:rsidRPr="004A571A">
        <w:rPr>
          <w:sz w:val="24"/>
          <w:szCs w:val="24"/>
          <w:lang w:eastAsia="en-US" w:bidi="ar-SA"/>
        </w:rPr>
        <w:t>листах.</w:t>
      </w:r>
    </w:p>
    <w:p w14:paraId="6E7841B6" w14:textId="77777777" w:rsidR="00E27D24" w:rsidRPr="004A571A" w:rsidRDefault="00E27D24" w:rsidP="00A43D92">
      <w:pPr>
        <w:ind w:left="-170"/>
        <w:rPr>
          <w:sz w:val="24"/>
          <w:szCs w:val="24"/>
          <w:lang w:eastAsia="en-US" w:bidi="ar-SA"/>
        </w:rPr>
      </w:pPr>
    </w:p>
    <w:p w14:paraId="7458EB9F" w14:textId="63CD3656" w:rsidR="00E27D24" w:rsidRPr="004A571A" w:rsidRDefault="00DC4974" w:rsidP="00A43D92">
      <w:pPr>
        <w:ind w:left="-170"/>
        <w:rPr>
          <w:sz w:val="20"/>
          <w:szCs w:val="20"/>
          <w:lang w:eastAsia="en-US" w:bidi="ar-SA"/>
        </w:rPr>
      </w:pPr>
      <w:r w:rsidRPr="004A571A">
        <w:rPr>
          <w:noProof/>
          <w:sz w:val="20"/>
          <w:szCs w:val="20"/>
          <w:lang w:eastAsia="en-US" w:bidi="ar-SA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42105BE2" wp14:editId="4EB637F9">
                <wp:simplePos x="0" y="0"/>
                <wp:positionH relativeFrom="page">
                  <wp:posOffset>1405255</wp:posOffset>
                </wp:positionH>
                <wp:positionV relativeFrom="paragraph">
                  <wp:posOffset>128270</wp:posOffset>
                </wp:positionV>
                <wp:extent cx="1296035" cy="1270"/>
                <wp:effectExtent l="0" t="0" r="0" b="0"/>
                <wp:wrapTopAndBottom/>
                <wp:docPr id="69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6035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2041"/>
                            <a:gd name="T2" fmla="+- 0 4253 2213"/>
                            <a:gd name="T3" fmla="*/ T2 w 2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1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5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2623A" id="Freeform 61" o:spid="_x0000_s1026" style="position:absolute;margin-left:110.65pt;margin-top:10.1pt;width:102.05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" path="m,l2040,e" filled="f" strokeweight=".14581mm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  <w:r w:rsidRPr="004A571A">
        <w:rPr>
          <w:noProof/>
          <w:sz w:val="20"/>
          <w:szCs w:val="20"/>
          <w:lang w:eastAsia="en-US" w:bidi="ar-SA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08A1BD21" wp14:editId="71D4E03E">
                <wp:simplePos x="0" y="0"/>
                <wp:positionH relativeFrom="page">
                  <wp:posOffset>3691255</wp:posOffset>
                </wp:positionH>
                <wp:positionV relativeFrom="paragraph">
                  <wp:posOffset>128270</wp:posOffset>
                </wp:positionV>
                <wp:extent cx="1219835" cy="1270"/>
                <wp:effectExtent l="0" t="0" r="0" b="0"/>
                <wp:wrapTopAndBottom/>
                <wp:docPr id="70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835" cy="1270"/>
                        </a:xfrm>
                        <a:custGeom>
                          <a:avLst/>
                          <a:gdLst>
                            <a:gd name="T0" fmla="+- 0 5813 5813"/>
                            <a:gd name="T1" fmla="*/ T0 w 1921"/>
                            <a:gd name="T2" fmla="+- 0 7733 5813"/>
                            <a:gd name="T3" fmla="*/ T2 w 1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1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5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2E8DF" id="Freeform 62" o:spid="_x0000_s1026" style="position:absolute;margin-left:290.65pt;margin-top:10.1pt;width:96.05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" path="m,l1920,e" filled="f" strokeweight=".145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4A571A">
        <w:rPr>
          <w:noProof/>
          <w:sz w:val="20"/>
          <w:szCs w:val="20"/>
          <w:lang w:eastAsia="en-US" w:bidi="ar-SA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3FE14E2A" wp14:editId="4B0F9E64">
                <wp:simplePos x="0" y="0"/>
                <wp:positionH relativeFrom="page">
                  <wp:posOffset>5443220</wp:posOffset>
                </wp:positionH>
                <wp:positionV relativeFrom="paragraph">
                  <wp:posOffset>128270</wp:posOffset>
                </wp:positionV>
                <wp:extent cx="1754505" cy="1270"/>
                <wp:effectExtent l="0" t="0" r="0" b="0"/>
                <wp:wrapTopAndBottom/>
                <wp:docPr id="71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4505" cy="1270"/>
                        </a:xfrm>
                        <a:custGeom>
                          <a:avLst/>
                          <a:gdLst>
                            <a:gd name="T0" fmla="+- 0 8572 8572"/>
                            <a:gd name="T1" fmla="*/ T0 w 2763"/>
                            <a:gd name="T2" fmla="+- 0 11334 8572"/>
                            <a:gd name="T3" fmla="*/ T2 w 2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3">
                              <a:moveTo>
                                <a:pt x="0" y="0"/>
                              </a:moveTo>
                              <a:lnTo>
                                <a:pt x="2762" y="0"/>
                              </a:lnTo>
                            </a:path>
                          </a:pathLst>
                        </a:custGeom>
                        <a:noFill/>
                        <a:ln w="5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53028" id="Freeform 63" o:spid="_x0000_s1026" style="position:absolute;margin-left:428.6pt;margin-top:10.1pt;width:138.15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" path="m,l2762,e" filled="f" strokeweight=".14581mm">
                <v:path arrowok="t" o:connecttype="custom" o:connectlocs="0,0;1753870,0" o:connectangles="0,0"/>
                <w10:wrap type="topAndBottom" anchorx="page"/>
              </v:shape>
            </w:pict>
          </mc:Fallback>
        </mc:AlternateContent>
      </w:r>
      <w:r w:rsidR="004A571A">
        <w:rPr>
          <w:sz w:val="20"/>
          <w:szCs w:val="20"/>
          <w:lang w:eastAsia="en-US" w:bidi="ar-SA"/>
        </w:rPr>
        <w:t xml:space="preserve">                    </w:t>
      </w:r>
      <w:r w:rsidR="00E27D24" w:rsidRPr="004A571A">
        <w:rPr>
          <w:sz w:val="20"/>
          <w:szCs w:val="20"/>
          <w:lang w:eastAsia="en-US" w:bidi="ar-SA"/>
        </w:rPr>
        <w:t>(должность)</w:t>
      </w:r>
      <w:r w:rsidR="00E27D24" w:rsidRPr="004A571A">
        <w:rPr>
          <w:sz w:val="20"/>
          <w:szCs w:val="20"/>
          <w:lang w:eastAsia="en-US" w:bidi="ar-SA"/>
        </w:rPr>
        <w:tab/>
      </w:r>
      <w:r w:rsidR="004A571A">
        <w:rPr>
          <w:sz w:val="20"/>
          <w:szCs w:val="20"/>
          <w:lang w:eastAsia="en-US" w:bidi="ar-SA"/>
        </w:rPr>
        <w:t xml:space="preserve">                                                 </w:t>
      </w:r>
      <w:proofErr w:type="gramStart"/>
      <w:r w:rsidR="004A571A">
        <w:rPr>
          <w:sz w:val="20"/>
          <w:szCs w:val="20"/>
          <w:lang w:eastAsia="en-US" w:bidi="ar-SA"/>
        </w:rPr>
        <w:t xml:space="preserve">   </w:t>
      </w:r>
      <w:r w:rsidR="00E27D24" w:rsidRPr="004A571A">
        <w:rPr>
          <w:sz w:val="20"/>
          <w:szCs w:val="20"/>
          <w:lang w:eastAsia="en-US" w:bidi="ar-SA"/>
        </w:rPr>
        <w:t>(</w:t>
      </w:r>
      <w:proofErr w:type="gramEnd"/>
      <w:r w:rsidR="00E27D24" w:rsidRPr="004A571A">
        <w:rPr>
          <w:sz w:val="20"/>
          <w:szCs w:val="20"/>
          <w:lang w:eastAsia="en-US" w:bidi="ar-SA"/>
        </w:rPr>
        <w:t>подпись)</w:t>
      </w:r>
      <w:r w:rsidR="00E27D24" w:rsidRPr="004A571A">
        <w:rPr>
          <w:sz w:val="20"/>
          <w:szCs w:val="20"/>
          <w:lang w:eastAsia="en-US" w:bidi="ar-SA"/>
        </w:rPr>
        <w:tab/>
      </w:r>
      <w:r w:rsidR="004A571A">
        <w:rPr>
          <w:sz w:val="20"/>
          <w:szCs w:val="20"/>
          <w:lang w:eastAsia="en-US" w:bidi="ar-SA"/>
        </w:rPr>
        <w:t xml:space="preserve">                                                </w:t>
      </w:r>
      <w:r w:rsidR="00E27D24" w:rsidRPr="004A571A">
        <w:rPr>
          <w:sz w:val="20"/>
          <w:szCs w:val="20"/>
          <w:lang w:eastAsia="en-US" w:bidi="ar-SA"/>
        </w:rPr>
        <w:t>(Ф.И.О.)</w:t>
      </w:r>
    </w:p>
    <w:p w14:paraId="12543357" w14:textId="77777777" w:rsidR="00E27D24" w:rsidRPr="004A571A" w:rsidRDefault="00E27D24" w:rsidP="00A43D92">
      <w:pPr>
        <w:ind w:left="-170"/>
        <w:rPr>
          <w:sz w:val="20"/>
          <w:szCs w:val="20"/>
          <w:lang w:eastAsia="en-US" w:bidi="ar-SA"/>
        </w:rPr>
      </w:pPr>
    </w:p>
    <w:p w14:paraId="43425EC1" w14:textId="77777777" w:rsidR="00E27D24" w:rsidRPr="004A571A" w:rsidRDefault="00E27D24" w:rsidP="00A43D92">
      <w:pPr>
        <w:ind w:left="-170"/>
        <w:rPr>
          <w:sz w:val="20"/>
          <w:szCs w:val="20"/>
          <w:lang w:eastAsia="en-US" w:bidi="ar-SA"/>
        </w:rPr>
      </w:pPr>
      <w:r w:rsidRPr="004A571A">
        <w:rPr>
          <w:sz w:val="20"/>
          <w:szCs w:val="20"/>
          <w:lang w:eastAsia="en-US" w:bidi="ar-SA"/>
        </w:rPr>
        <w:t>М.П.».</w:t>
      </w:r>
    </w:p>
    <w:p w14:paraId="1B29D816" w14:textId="77777777" w:rsidR="00E24797" w:rsidRPr="00A43D92" w:rsidRDefault="00E24797" w:rsidP="004A571A">
      <w:pPr>
        <w:pStyle w:val="a3"/>
        <w:ind w:left="4843"/>
        <w:jc w:val="right"/>
        <w:rPr>
          <w:sz w:val="20"/>
          <w:szCs w:val="20"/>
        </w:rPr>
      </w:pPr>
      <w:r w:rsidRPr="00A43D92">
        <w:rPr>
          <w:sz w:val="20"/>
          <w:szCs w:val="20"/>
        </w:rPr>
        <w:t>Приложение № 6</w:t>
      </w:r>
    </w:p>
    <w:p w14:paraId="2F53754C" w14:textId="5C7E2A41" w:rsidR="00E24797" w:rsidRPr="00A43D92" w:rsidRDefault="00E24797" w:rsidP="004A571A">
      <w:pPr>
        <w:pStyle w:val="a3"/>
        <w:ind w:left="4843" w:right="181"/>
        <w:jc w:val="right"/>
        <w:rPr>
          <w:sz w:val="20"/>
          <w:szCs w:val="20"/>
        </w:rPr>
      </w:pPr>
      <w:r w:rsidRPr="00A43D92">
        <w:rPr>
          <w:sz w:val="20"/>
          <w:szCs w:val="20"/>
        </w:rPr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разрешений»</w:t>
      </w:r>
      <w:r w:rsidR="00A43D92">
        <w:rPr>
          <w:sz w:val="20"/>
          <w:szCs w:val="20"/>
        </w:rPr>
        <w:t xml:space="preserve"> на территории </w:t>
      </w:r>
      <w:proofErr w:type="spellStart"/>
      <w:r w:rsidR="00A43D92">
        <w:rPr>
          <w:sz w:val="20"/>
          <w:szCs w:val="20"/>
        </w:rPr>
        <w:t>Навлинского</w:t>
      </w:r>
      <w:proofErr w:type="spellEnd"/>
      <w:r w:rsidR="00A43D92">
        <w:rPr>
          <w:sz w:val="20"/>
          <w:szCs w:val="20"/>
        </w:rPr>
        <w:t xml:space="preserve"> района</w:t>
      </w:r>
      <w:r w:rsidRPr="00A43D92">
        <w:rPr>
          <w:sz w:val="20"/>
          <w:szCs w:val="20"/>
        </w:rPr>
        <w:t>, утвержденному постановлением</w:t>
      </w:r>
      <w:r w:rsidR="004A571A" w:rsidRPr="00A43D92">
        <w:rPr>
          <w:sz w:val="20"/>
          <w:szCs w:val="20"/>
        </w:rPr>
        <w:t xml:space="preserve"> администрации </w:t>
      </w:r>
      <w:proofErr w:type="spellStart"/>
      <w:r w:rsidR="004A571A" w:rsidRPr="00A43D92">
        <w:rPr>
          <w:sz w:val="20"/>
          <w:szCs w:val="20"/>
        </w:rPr>
        <w:t>Навлинского</w:t>
      </w:r>
      <w:proofErr w:type="spellEnd"/>
      <w:r w:rsidR="004A571A" w:rsidRPr="00A43D92">
        <w:rPr>
          <w:sz w:val="20"/>
          <w:szCs w:val="20"/>
        </w:rPr>
        <w:t xml:space="preserve"> района</w:t>
      </w:r>
    </w:p>
    <w:p w14:paraId="2FC7AC04" w14:textId="77777777" w:rsidR="00E24797" w:rsidRPr="00A43D92" w:rsidRDefault="00E24797" w:rsidP="004A571A">
      <w:pPr>
        <w:pStyle w:val="a3"/>
        <w:ind w:left="4843"/>
        <w:jc w:val="right"/>
        <w:rPr>
          <w:sz w:val="20"/>
          <w:szCs w:val="20"/>
        </w:rPr>
      </w:pPr>
      <w:r w:rsidRPr="00A43D92">
        <w:rPr>
          <w:sz w:val="20"/>
          <w:szCs w:val="20"/>
        </w:rPr>
        <w:t>от ______________ № _________</w:t>
      </w:r>
    </w:p>
    <w:p w14:paraId="1A1EF344" w14:textId="77777777" w:rsidR="00E24797" w:rsidRPr="00A43D92" w:rsidRDefault="00E24797" w:rsidP="004A571A">
      <w:pPr>
        <w:jc w:val="right"/>
        <w:rPr>
          <w:sz w:val="20"/>
          <w:szCs w:val="20"/>
          <w:lang w:eastAsia="en-US" w:bidi="ar-SA"/>
        </w:rPr>
      </w:pPr>
    </w:p>
    <w:p w14:paraId="71581ACF" w14:textId="77777777" w:rsidR="00E24797" w:rsidRPr="00601639" w:rsidRDefault="00E24797" w:rsidP="00601639">
      <w:pPr>
        <w:ind w:left="646" w:right="284"/>
        <w:jc w:val="center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Согласие на обработку персональных данных</w:t>
      </w:r>
    </w:p>
    <w:p w14:paraId="70E0828E" w14:textId="16804C46" w:rsidR="00E24797" w:rsidRPr="00601639" w:rsidRDefault="00E24797" w:rsidP="00A43D92">
      <w:pPr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Я, __________________________________________________________________</w:t>
      </w:r>
    </w:p>
    <w:p w14:paraId="6FFD76EC" w14:textId="77777777" w:rsidR="00E24797" w:rsidRPr="004A571A" w:rsidRDefault="00E24797" w:rsidP="00A43D92">
      <w:pPr>
        <w:rPr>
          <w:sz w:val="20"/>
          <w:szCs w:val="20"/>
          <w:lang w:eastAsia="en-US" w:bidi="ar-SA"/>
        </w:rPr>
      </w:pPr>
      <w:r w:rsidRPr="004A571A">
        <w:rPr>
          <w:sz w:val="20"/>
          <w:szCs w:val="20"/>
          <w:lang w:eastAsia="en-US" w:bidi="ar-SA"/>
        </w:rPr>
        <w:t xml:space="preserve"> (фамилия, имя, отчество)</w:t>
      </w:r>
    </w:p>
    <w:p w14:paraId="69C826F4" w14:textId="77777777" w:rsidR="00E24797" w:rsidRPr="00601639" w:rsidRDefault="00E24797" w:rsidP="00A43D92">
      <w:pPr>
        <w:tabs>
          <w:tab w:val="left" w:pos="8862"/>
        </w:tabs>
        <w:rPr>
          <w:sz w:val="28"/>
          <w:szCs w:val="28"/>
          <w:lang w:eastAsia="en-US" w:bidi="ar-SA"/>
        </w:rPr>
      </w:pPr>
      <w:proofErr w:type="gramStart"/>
      <w:r w:rsidRPr="00601639">
        <w:rPr>
          <w:sz w:val="28"/>
          <w:szCs w:val="28"/>
          <w:lang w:eastAsia="en-US" w:bidi="ar-SA"/>
        </w:rPr>
        <w:t>Документ,  удостоверяющий</w:t>
      </w:r>
      <w:proofErr w:type="gramEnd"/>
      <w:r w:rsidRPr="00601639">
        <w:rPr>
          <w:sz w:val="28"/>
          <w:szCs w:val="28"/>
          <w:lang w:eastAsia="en-US" w:bidi="ar-SA"/>
        </w:rPr>
        <w:t xml:space="preserve"> личность: </w:t>
      </w:r>
      <w:r w:rsidRPr="00601639">
        <w:rPr>
          <w:sz w:val="28"/>
          <w:szCs w:val="28"/>
          <w:u w:val="single"/>
          <w:lang w:eastAsia="en-US" w:bidi="ar-SA"/>
        </w:rPr>
        <w:tab/>
      </w:r>
    </w:p>
    <w:p w14:paraId="035ADACD" w14:textId="5D2FB49E" w:rsidR="00E24797" w:rsidRPr="00601639" w:rsidRDefault="00E24797" w:rsidP="00A43D92">
      <w:pPr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выдан</w:t>
      </w:r>
      <w:r w:rsidR="00DC4974">
        <w:rPr>
          <w:noProof/>
          <w:sz w:val="28"/>
          <w:szCs w:val="28"/>
          <w:lang w:eastAsia="en-US" w:bidi="ar-SA"/>
        </w:rPr>
        <mc:AlternateContent>
          <mc:Choice Requires="wpg">
            <w:drawing>
              <wp:inline distT="0" distB="0" distL="0" distR="0" wp14:anchorId="41807D6B" wp14:editId="6080BAF1">
                <wp:extent cx="5468620" cy="5715"/>
                <wp:effectExtent l="10795" t="4445" r="6985" b="8890"/>
                <wp:docPr id="3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8620" cy="5715"/>
                          <a:chOff x="0" y="0"/>
                          <a:chExt cx="8612" cy="9"/>
                        </a:xfrm>
                      </wpg:grpSpPr>
                      <wps:wsp>
                        <wps:cNvPr id="3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861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88B240" id="Group 64" o:spid="_x0000_s1026" style="width:430.6pt;height:.45pt;mso-position-horizontal-relative:char;mso-position-vertical-relative:line" coordsize="861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">
                <v:line id="Line 65" o:spid="_x0000_s1027" style="position:absolute;visibility:visible;mso-wrap-style:square" from="0,4" to="861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" strokeweight=".15578mm"/>
                <w10:anchorlock/>
              </v:group>
            </w:pict>
          </mc:Fallback>
        </mc:AlternateContent>
      </w:r>
    </w:p>
    <w:p w14:paraId="4F889867" w14:textId="77777777" w:rsidR="00E24797" w:rsidRPr="004A571A" w:rsidRDefault="00E24797" w:rsidP="00A43D92">
      <w:pPr>
        <w:ind w:firstLine="48"/>
        <w:rPr>
          <w:sz w:val="20"/>
          <w:szCs w:val="20"/>
          <w:lang w:eastAsia="en-US" w:bidi="ar-SA"/>
        </w:rPr>
      </w:pPr>
      <w:r w:rsidRPr="004A571A">
        <w:rPr>
          <w:sz w:val="20"/>
          <w:szCs w:val="20"/>
          <w:lang w:eastAsia="en-US" w:bidi="ar-SA"/>
        </w:rPr>
        <w:t>вид, серия, номер документа, удостоверяющего личность, дата выдачи указанного документа и сведения о выдавшем его органе</w:t>
      </w:r>
    </w:p>
    <w:p w14:paraId="5BA75BC2" w14:textId="363A621F" w:rsidR="00E24797" w:rsidRPr="00601639" w:rsidRDefault="00DC4974" w:rsidP="00A43D92">
      <w:pPr>
        <w:rPr>
          <w:sz w:val="28"/>
          <w:szCs w:val="28"/>
          <w:lang w:eastAsia="en-US" w:bidi="ar-SA"/>
        </w:rPr>
      </w:pPr>
      <w:r>
        <w:rPr>
          <w:noProof/>
          <w:sz w:val="28"/>
          <w:szCs w:val="28"/>
          <w:lang w:eastAsia="en-US" w:bidi="ar-SA"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4DC47B1D" wp14:editId="5B623829">
                <wp:simplePos x="0" y="0"/>
                <wp:positionH relativeFrom="page">
                  <wp:posOffset>1405255</wp:posOffset>
                </wp:positionH>
                <wp:positionV relativeFrom="paragraph">
                  <wp:posOffset>158750</wp:posOffset>
                </wp:positionV>
                <wp:extent cx="5678170" cy="1270"/>
                <wp:effectExtent l="0" t="0" r="0" b="0"/>
                <wp:wrapTopAndBottom/>
                <wp:docPr id="31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817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942"/>
                            <a:gd name="T2" fmla="+- 0 11154 2213"/>
                            <a:gd name="T3" fmla="*/ T2 w 89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2">
                              <a:moveTo>
                                <a:pt x="0" y="0"/>
                              </a:moveTo>
                              <a:lnTo>
                                <a:pt x="894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D2342" id="Freeform 68" o:spid="_x0000_s1026" style="position:absolute;margin-left:110.65pt;margin-top:12.5pt;width:447.1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" path="m,l8941,e" filled="f" strokeweight=".15578mm">
                <v:path arrowok="t" o:connecttype="custom" o:connectlocs="0,0;5677535,0" o:connectangles="0,0"/>
                <w10:wrap type="topAndBottom" anchorx="page"/>
              </v:shape>
            </w:pict>
          </mc:Fallback>
        </mc:AlternateContent>
      </w:r>
      <w:r w:rsidR="00E24797" w:rsidRPr="00601639">
        <w:rPr>
          <w:sz w:val="28"/>
          <w:szCs w:val="28"/>
          <w:lang w:eastAsia="en-US" w:bidi="ar-SA"/>
        </w:rPr>
        <w:t>проживающий (</w:t>
      </w:r>
      <w:proofErr w:type="spellStart"/>
      <w:r w:rsidR="00E24797" w:rsidRPr="00601639">
        <w:rPr>
          <w:sz w:val="28"/>
          <w:szCs w:val="28"/>
          <w:lang w:eastAsia="en-US" w:bidi="ar-SA"/>
        </w:rPr>
        <w:t>ая</w:t>
      </w:r>
      <w:proofErr w:type="spellEnd"/>
      <w:r w:rsidR="00E24797" w:rsidRPr="00601639">
        <w:rPr>
          <w:sz w:val="28"/>
          <w:szCs w:val="28"/>
          <w:lang w:eastAsia="en-US" w:bidi="ar-SA"/>
        </w:rPr>
        <w:t>) по адресу:</w:t>
      </w:r>
    </w:p>
    <w:p w14:paraId="0FBF598D" w14:textId="18DD28CF" w:rsidR="00E24797" w:rsidRPr="00601639" w:rsidRDefault="00DC4974" w:rsidP="00A43D92">
      <w:pPr>
        <w:rPr>
          <w:sz w:val="28"/>
          <w:szCs w:val="28"/>
          <w:lang w:eastAsia="en-US" w:bidi="ar-SA"/>
        </w:rPr>
      </w:pPr>
      <w:r>
        <w:rPr>
          <w:noProof/>
          <w:sz w:val="28"/>
          <w:szCs w:val="28"/>
          <w:lang w:eastAsia="en-US" w:bidi="ar-SA"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05B3E161" wp14:editId="0EA92433">
                <wp:simplePos x="0" y="0"/>
                <wp:positionH relativeFrom="page">
                  <wp:posOffset>1405255</wp:posOffset>
                </wp:positionH>
                <wp:positionV relativeFrom="paragraph">
                  <wp:posOffset>165735</wp:posOffset>
                </wp:positionV>
                <wp:extent cx="5819140" cy="1270"/>
                <wp:effectExtent l="0" t="0" r="0" b="0"/>
                <wp:wrapTopAndBottom/>
                <wp:docPr id="2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14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9164"/>
                            <a:gd name="T2" fmla="+- 0 11376 2213"/>
                            <a:gd name="T3" fmla="*/ T2 w 9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4">
                              <a:moveTo>
                                <a:pt x="0" y="0"/>
                              </a:moveTo>
                              <a:lnTo>
                                <a:pt x="916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EE436" id="Freeform 69" o:spid="_x0000_s1026" style="position:absolute;margin-left:110.65pt;margin-top:13.05pt;width:458.2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" path="m,l9163,e" filled="f" strokeweight=".15578mm">
                <v:path arrowok="t" o:connecttype="custom" o:connectlocs="0,0;581850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szCs w:val="28"/>
          <w:lang w:eastAsia="en-US" w:bidi="ar-SA"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60D9F18C" wp14:editId="1D3F94BE">
                <wp:simplePos x="0" y="0"/>
                <wp:positionH relativeFrom="page">
                  <wp:posOffset>1405255</wp:posOffset>
                </wp:positionH>
                <wp:positionV relativeFrom="paragraph">
                  <wp:posOffset>167640</wp:posOffset>
                </wp:positionV>
                <wp:extent cx="5651500" cy="1270"/>
                <wp:effectExtent l="0" t="0" r="0" b="0"/>
                <wp:wrapTopAndBottom/>
                <wp:docPr id="27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0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900"/>
                            <a:gd name="T2" fmla="+- 0 11112 2213"/>
                            <a:gd name="T3" fmla="*/ T2 w 8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00">
                              <a:moveTo>
                                <a:pt x="0" y="0"/>
                              </a:moveTo>
                              <a:lnTo>
                                <a:pt x="889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8513C" id="Freeform 70" o:spid="_x0000_s1026" style="position:absolute;margin-left:110.65pt;margin-top:13.2pt;width:445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" path="m,l8899,e" filled="f" strokeweight=".15578mm">
                <v:path arrowok="t" o:connecttype="custom" o:connectlocs="0,0;5650865,0" o:connectangles="0,0"/>
                <w10:wrap type="topAndBottom" anchorx="page"/>
              </v:shape>
            </w:pict>
          </mc:Fallback>
        </mc:AlternateContent>
      </w:r>
      <w:r w:rsidR="00E24797" w:rsidRPr="00601639">
        <w:rPr>
          <w:sz w:val="28"/>
          <w:szCs w:val="28"/>
          <w:lang w:eastAsia="en-US" w:bidi="ar-SA"/>
        </w:rPr>
        <w:t>в соответствии с Федеральным законом от 27.07.2006 № 152-ФЗ «О</w:t>
      </w:r>
    </w:p>
    <w:p w14:paraId="3ADB231B" w14:textId="1A62AB96" w:rsidR="00E24797" w:rsidRPr="00601639" w:rsidRDefault="00E24797" w:rsidP="00A43D92">
      <w:pPr>
        <w:ind w:right="102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персональных данных» своей волей и в своем интересе выражаю _________________________________________________________________,</w:t>
      </w:r>
    </w:p>
    <w:p w14:paraId="03DE9515" w14:textId="77777777" w:rsidR="00E24797" w:rsidRPr="00A43D92" w:rsidRDefault="00E24797" w:rsidP="00A43D92">
      <w:pPr>
        <w:ind w:right="102"/>
        <w:jc w:val="center"/>
        <w:rPr>
          <w:sz w:val="16"/>
          <w:szCs w:val="16"/>
          <w:lang w:eastAsia="en-US" w:bidi="ar-SA"/>
        </w:rPr>
      </w:pPr>
      <w:r w:rsidRPr="004A571A">
        <w:rPr>
          <w:lang w:eastAsia="en-US" w:bidi="ar-SA"/>
        </w:rPr>
        <w:t>(</w:t>
      </w:r>
      <w:r w:rsidRPr="00A43D92">
        <w:rPr>
          <w:sz w:val="16"/>
          <w:szCs w:val="16"/>
          <w:lang w:eastAsia="en-US" w:bidi="ar-SA"/>
        </w:rPr>
        <w:t>наименование уполномоченного отдела администрации, осуществляющего исполнение услуги)</w:t>
      </w:r>
    </w:p>
    <w:p w14:paraId="0D0A0B0B" w14:textId="77777777" w:rsidR="00E24797" w:rsidRPr="00601639" w:rsidRDefault="00E24797" w:rsidP="00A43D92">
      <w:pPr>
        <w:ind w:right="102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 адрес местонахождения: __________________________________________,</w:t>
      </w:r>
    </w:p>
    <w:p w14:paraId="55565240" w14:textId="79338F8F" w:rsidR="00E24797" w:rsidRPr="004A571A" w:rsidRDefault="00E24797" w:rsidP="00A43D92">
      <w:pPr>
        <w:tabs>
          <w:tab w:val="left" w:pos="3585"/>
        </w:tabs>
        <w:ind w:right="102"/>
        <w:jc w:val="both"/>
        <w:rPr>
          <w:sz w:val="20"/>
          <w:szCs w:val="20"/>
          <w:lang w:eastAsia="en-US" w:bidi="ar-SA"/>
        </w:rPr>
      </w:pPr>
      <w:r w:rsidRPr="004A571A">
        <w:rPr>
          <w:sz w:val="20"/>
          <w:szCs w:val="20"/>
          <w:lang w:eastAsia="en-US" w:bidi="ar-SA"/>
        </w:rPr>
        <w:t xml:space="preserve">                                  (адрес, </w:t>
      </w:r>
      <w:proofErr w:type="gramStart"/>
      <w:r w:rsidRPr="004A571A">
        <w:rPr>
          <w:sz w:val="20"/>
          <w:szCs w:val="20"/>
          <w:lang w:eastAsia="en-US" w:bidi="ar-SA"/>
        </w:rPr>
        <w:t>уполномоченного отдела администрации</w:t>
      </w:r>
      <w:proofErr w:type="gramEnd"/>
      <w:r w:rsidRPr="004A571A">
        <w:rPr>
          <w:sz w:val="20"/>
          <w:szCs w:val="20"/>
          <w:lang w:eastAsia="en-US" w:bidi="ar-SA"/>
        </w:rPr>
        <w:t xml:space="preserve"> осуществляющего исполнение услуги)</w:t>
      </w:r>
    </w:p>
    <w:p w14:paraId="6B9E565C" w14:textId="3625E323" w:rsidR="00E24797" w:rsidRPr="00601639" w:rsidRDefault="00E24797" w:rsidP="00A43D92">
      <w:pPr>
        <w:ind w:right="102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 согласие на обработку своих персональных данных, в целях связанных с предоставлением муниципальной услуги по выдаче разрешений на установку и эксплуатацию рекламных конструкций на территории </w:t>
      </w:r>
      <w:proofErr w:type="spellStart"/>
      <w:r w:rsidR="004A571A">
        <w:rPr>
          <w:sz w:val="28"/>
          <w:szCs w:val="28"/>
          <w:lang w:eastAsia="en-US" w:bidi="ar-SA"/>
        </w:rPr>
        <w:t>Навлинского</w:t>
      </w:r>
      <w:proofErr w:type="spellEnd"/>
      <w:r w:rsidR="004A571A">
        <w:rPr>
          <w:sz w:val="28"/>
          <w:szCs w:val="28"/>
          <w:lang w:eastAsia="en-US" w:bidi="ar-SA"/>
        </w:rPr>
        <w:t xml:space="preserve"> района</w:t>
      </w:r>
      <w:r w:rsidRPr="00601639">
        <w:rPr>
          <w:sz w:val="28"/>
          <w:szCs w:val="28"/>
          <w:lang w:eastAsia="en-US" w:bidi="ar-SA"/>
        </w:rPr>
        <w:t>,</w:t>
      </w:r>
    </w:p>
    <w:p w14:paraId="7BF87D48" w14:textId="204EE594" w:rsidR="00E24797" w:rsidRPr="00601639" w:rsidRDefault="00E24797" w:rsidP="00A43D92">
      <w:pPr>
        <w:ind w:right="102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а также в целях принятия по данному вопросу решений или совершения иных действий, порождающих юридические последствия, и распространяется на следующую информацию: мои фамилия, имя, отчество, дата и место рождения, </w:t>
      </w:r>
      <w:r w:rsidRPr="00601639">
        <w:rPr>
          <w:sz w:val="28"/>
          <w:szCs w:val="28"/>
          <w:lang w:eastAsia="en-US" w:bidi="ar-SA"/>
        </w:rPr>
        <w:lastRenderedPageBreak/>
        <w:t>реквизиты документа, удостоверяющего личность, и содержащуюся в нем фотографию, адрес места жительства и места пребывания, номера контактных телефонов,  адрес электронной почты и иная контактная информация (далее - персональные данные). Обработка моих персональных данных может включать в себя: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r w:rsidR="000B58DA">
        <w:rPr>
          <w:sz w:val="28"/>
          <w:szCs w:val="28"/>
          <w:lang w:eastAsia="en-US" w:bidi="ar-SA"/>
        </w:rPr>
        <w:t xml:space="preserve"> </w:t>
      </w:r>
      <w:r w:rsidRPr="00601639">
        <w:rPr>
          <w:sz w:val="28"/>
          <w:szCs w:val="28"/>
          <w:lang w:eastAsia="en-US" w:bidi="ar-SA"/>
        </w:rPr>
        <w:t>Обработка моих персональных данных может производиться с использованием средств автоматизации или без использования таких средств, в целях исполнения законов и иных нормативно-правовых актов.</w:t>
      </w:r>
    </w:p>
    <w:p w14:paraId="06EB249A" w14:textId="77777777" w:rsidR="00E24797" w:rsidRPr="00601639" w:rsidRDefault="00E24797" w:rsidP="00A43D92">
      <w:pPr>
        <w:ind w:right="108" w:firstLine="710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Настоящее согласие вступает в силу со дня подписания и является неотъемлемой частью заявки о выдаче разрешения на установку и эксплуатацию рекламной конструкции, действует в течение пяти лет, и может быть отозвано путем направления мною в _____________________________________________</w:t>
      </w:r>
    </w:p>
    <w:p w14:paraId="2AE50F64" w14:textId="7E6B1962" w:rsidR="00E24797" w:rsidRPr="004A571A" w:rsidRDefault="00E24797" w:rsidP="00A43D92">
      <w:pPr>
        <w:ind w:right="102"/>
        <w:jc w:val="both"/>
        <w:rPr>
          <w:sz w:val="20"/>
          <w:szCs w:val="20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  </w:t>
      </w:r>
      <w:r w:rsidRPr="004A571A">
        <w:rPr>
          <w:sz w:val="20"/>
          <w:szCs w:val="20"/>
          <w:lang w:eastAsia="en-US" w:bidi="ar-SA"/>
        </w:rPr>
        <w:t>(наименование уполномоченного отдела администрации, осуществляющего исполнение услуги) соответствующего письменного заявления в произвольной форме.</w:t>
      </w:r>
    </w:p>
    <w:p w14:paraId="308C383C" w14:textId="77777777" w:rsidR="00E24797" w:rsidRPr="004A571A" w:rsidRDefault="00E24797" w:rsidP="00A43D92">
      <w:pPr>
        <w:ind w:right="232"/>
        <w:jc w:val="center"/>
        <w:rPr>
          <w:sz w:val="24"/>
          <w:szCs w:val="24"/>
          <w:lang w:eastAsia="en-US" w:bidi="ar-SA"/>
        </w:rPr>
      </w:pPr>
      <w:r w:rsidRPr="004A571A">
        <w:rPr>
          <w:sz w:val="24"/>
          <w:szCs w:val="24"/>
          <w:lang w:eastAsia="en-US" w:bidi="ar-SA"/>
        </w:rPr>
        <w:t>Подпись:</w:t>
      </w:r>
    </w:p>
    <w:p w14:paraId="0E562586" w14:textId="0BA98EDA" w:rsidR="00E24797" w:rsidRPr="004A571A" w:rsidRDefault="00DC4974" w:rsidP="00A43D92">
      <w:pPr>
        <w:rPr>
          <w:sz w:val="24"/>
          <w:szCs w:val="24"/>
          <w:lang w:eastAsia="en-US" w:bidi="ar-SA"/>
        </w:rPr>
      </w:pPr>
      <w:r w:rsidRPr="004A571A">
        <w:rPr>
          <w:noProof/>
          <w:sz w:val="24"/>
          <w:szCs w:val="24"/>
          <w:lang w:eastAsia="en-US" w:bidi="ar-SA"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24146140" wp14:editId="3F6B1FA3">
                <wp:simplePos x="0" y="0"/>
                <wp:positionH relativeFrom="page">
                  <wp:posOffset>1426210</wp:posOffset>
                </wp:positionH>
                <wp:positionV relativeFrom="paragraph">
                  <wp:posOffset>177165</wp:posOffset>
                </wp:positionV>
                <wp:extent cx="5791200" cy="1270"/>
                <wp:effectExtent l="0" t="0" r="0" b="0"/>
                <wp:wrapTopAndBottom/>
                <wp:docPr id="26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2246 2246"/>
                            <a:gd name="T1" fmla="*/ T0 w 9120"/>
                            <a:gd name="T2" fmla="+- 0 11366 2246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A4DA2" id="Freeform 71" o:spid="_x0000_s1026" style="position:absolute;margin-left:112.3pt;margin-top:13.95pt;width:456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19EA4359" w14:textId="77777777" w:rsidR="00E24797" w:rsidRPr="004A571A" w:rsidRDefault="00E24797" w:rsidP="00A43D92">
      <w:pPr>
        <w:jc w:val="center"/>
        <w:rPr>
          <w:sz w:val="24"/>
          <w:szCs w:val="24"/>
          <w:lang w:eastAsia="en-US" w:bidi="ar-SA"/>
        </w:rPr>
      </w:pPr>
      <w:r w:rsidRPr="004A571A">
        <w:rPr>
          <w:sz w:val="24"/>
          <w:szCs w:val="24"/>
          <w:lang w:eastAsia="en-US" w:bidi="ar-SA"/>
        </w:rPr>
        <w:t>расшифровка подписи (ФИО указываются полностью)</w:t>
      </w:r>
    </w:p>
    <w:p w14:paraId="4B26739D" w14:textId="77777777" w:rsidR="00E24797" w:rsidRPr="004A571A" w:rsidRDefault="00E24797" w:rsidP="00A43D92">
      <w:pPr>
        <w:rPr>
          <w:sz w:val="24"/>
          <w:szCs w:val="24"/>
          <w:lang w:eastAsia="en-US" w:bidi="ar-SA"/>
        </w:rPr>
      </w:pPr>
    </w:p>
    <w:p w14:paraId="1D2E366A" w14:textId="77777777" w:rsidR="00E24797" w:rsidRPr="004A571A" w:rsidRDefault="00E24797" w:rsidP="00A43D92">
      <w:pPr>
        <w:tabs>
          <w:tab w:val="left" w:pos="1310"/>
          <w:tab w:val="left" w:pos="3462"/>
          <w:tab w:val="left" w:pos="4124"/>
        </w:tabs>
        <w:rPr>
          <w:sz w:val="24"/>
          <w:szCs w:val="24"/>
          <w:lang w:eastAsia="en-US" w:bidi="ar-SA"/>
        </w:rPr>
      </w:pPr>
      <w:r w:rsidRPr="004A571A">
        <w:rPr>
          <w:spacing w:val="-5"/>
          <w:sz w:val="24"/>
          <w:szCs w:val="24"/>
          <w:lang w:eastAsia="en-US" w:bidi="ar-SA"/>
        </w:rPr>
        <w:t>«</w:t>
      </w:r>
      <w:r w:rsidRPr="004A571A">
        <w:rPr>
          <w:spacing w:val="-5"/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lang w:eastAsia="en-US" w:bidi="ar-SA"/>
        </w:rPr>
        <w:t>»</w:t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lang w:eastAsia="en-US" w:bidi="ar-SA"/>
        </w:rPr>
        <w:t>20</w:t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lang w:eastAsia="en-US" w:bidi="ar-SA"/>
        </w:rPr>
        <w:t>г.».</w:t>
      </w:r>
    </w:p>
    <w:p w14:paraId="1299217C" w14:textId="77777777" w:rsidR="00A43D92" w:rsidRDefault="00E27D24" w:rsidP="004A571A">
      <w:pPr>
        <w:pStyle w:val="a3"/>
        <w:ind w:left="4843" w:hanging="23"/>
        <w:jc w:val="right"/>
      </w:pPr>
      <w:r w:rsidRPr="00601639">
        <w:t xml:space="preserve">    </w:t>
      </w:r>
    </w:p>
    <w:p w14:paraId="37B0BB83" w14:textId="63CB8ACF" w:rsidR="00E27D24" w:rsidRPr="004A571A" w:rsidRDefault="00E27D24" w:rsidP="004A571A">
      <w:pPr>
        <w:pStyle w:val="a3"/>
        <w:ind w:left="4843" w:hanging="23"/>
        <w:jc w:val="right"/>
        <w:rPr>
          <w:sz w:val="20"/>
          <w:szCs w:val="20"/>
        </w:rPr>
      </w:pPr>
      <w:r w:rsidRPr="00601639">
        <w:t xml:space="preserve">  </w:t>
      </w:r>
      <w:r w:rsidRPr="004A571A">
        <w:rPr>
          <w:sz w:val="20"/>
          <w:szCs w:val="20"/>
        </w:rPr>
        <w:t>Приложение № 7</w:t>
      </w:r>
    </w:p>
    <w:p w14:paraId="121669C2" w14:textId="03FAC9B7" w:rsidR="00E27D24" w:rsidRPr="004A571A" w:rsidRDefault="00E27D24" w:rsidP="004A571A">
      <w:pPr>
        <w:pStyle w:val="a3"/>
        <w:ind w:left="4843" w:right="181" w:hanging="23"/>
        <w:jc w:val="right"/>
        <w:rPr>
          <w:sz w:val="20"/>
          <w:szCs w:val="20"/>
        </w:rPr>
      </w:pPr>
      <w:r w:rsidRPr="004A571A">
        <w:rPr>
          <w:sz w:val="20"/>
          <w:szCs w:val="20"/>
        </w:rPr>
        <w:t>к Административному регламенту предоставления муниципальной услуги «</w:t>
      </w:r>
      <w:bookmarkStart w:id="64" w:name="_Hlk34133548"/>
      <w:r w:rsidRPr="004A571A">
        <w:rPr>
          <w:sz w:val="20"/>
          <w:szCs w:val="20"/>
        </w:rPr>
        <w:t>Выдача разрешений на установку и эксплуатацию рекламных конструкций, аннулирование ранее выданных разрешений</w:t>
      </w:r>
      <w:bookmarkEnd w:id="64"/>
      <w:r w:rsidRPr="004A571A">
        <w:rPr>
          <w:sz w:val="20"/>
          <w:szCs w:val="20"/>
        </w:rPr>
        <w:t>»</w:t>
      </w:r>
      <w:r w:rsidR="00A43D92">
        <w:rPr>
          <w:sz w:val="20"/>
          <w:szCs w:val="20"/>
        </w:rPr>
        <w:t xml:space="preserve"> на территории </w:t>
      </w:r>
      <w:proofErr w:type="spellStart"/>
      <w:r w:rsidR="00A43D92">
        <w:rPr>
          <w:sz w:val="20"/>
          <w:szCs w:val="20"/>
        </w:rPr>
        <w:t>Навлинского</w:t>
      </w:r>
      <w:proofErr w:type="spellEnd"/>
      <w:r w:rsidR="00A43D92">
        <w:rPr>
          <w:sz w:val="20"/>
          <w:szCs w:val="20"/>
        </w:rPr>
        <w:t xml:space="preserve"> района</w:t>
      </w:r>
      <w:r w:rsidRPr="004A571A">
        <w:rPr>
          <w:sz w:val="20"/>
          <w:szCs w:val="20"/>
        </w:rPr>
        <w:t>, утвержденному постановлением</w:t>
      </w:r>
      <w:r w:rsidR="004A571A" w:rsidRPr="004A571A">
        <w:rPr>
          <w:sz w:val="20"/>
          <w:szCs w:val="20"/>
        </w:rPr>
        <w:t xml:space="preserve"> администрации </w:t>
      </w:r>
      <w:proofErr w:type="spellStart"/>
      <w:r w:rsidR="004A571A" w:rsidRPr="004A571A">
        <w:rPr>
          <w:sz w:val="20"/>
          <w:szCs w:val="20"/>
        </w:rPr>
        <w:t>Навлинского</w:t>
      </w:r>
      <w:proofErr w:type="spellEnd"/>
      <w:r w:rsidR="004A571A" w:rsidRPr="004A571A">
        <w:rPr>
          <w:sz w:val="20"/>
          <w:szCs w:val="20"/>
        </w:rPr>
        <w:t xml:space="preserve"> района</w:t>
      </w:r>
    </w:p>
    <w:p w14:paraId="00E3F0CD" w14:textId="77777777" w:rsidR="00E27D24" w:rsidRPr="004A571A" w:rsidRDefault="00E27D24" w:rsidP="004A571A">
      <w:pPr>
        <w:pStyle w:val="a3"/>
        <w:ind w:left="4843" w:hanging="23"/>
        <w:jc w:val="right"/>
        <w:rPr>
          <w:sz w:val="20"/>
          <w:szCs w:val="20"/>
        </w:rPr>
      </w:pPr>
      <w:r w:rsidRPr="004A571A">
        <w:rPr>
          <w:sz w:val="20"/>
          <w:szCs w:val="20"/>
        </w:rPr>
        <w:t>от ______________ № _________</w:t>
      </w:r>
    </w:p>
    <w:p w14:paraId="76BE6DEC" w14:textId="77777777" w:rsidR="00E27D24" w:rsidRPr="004A571A" w:rsidRDefault="00E27D24" w:rsidP="00601639">
      <w:pPr>
        <w:pStyle w:val="310"/>
        <w:shd w:val="clear" w:color="auto" w:fill="auto"/>
        <w:spacing w:line="240" w:lineRule="auto"/>
        <w:ind w:left="20"/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A571A"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Форма уведомления об отказе от дальнейшего использования разрешения на установку и эксплуатацию рекламной конструкции</w:t>
      </w:r>
    </w:p>
    <w:p w14:paraId="028BEDA6" w14:textId="77777777" w:rsidR="00E27D24" w:rsidRPr="004A571A" w:rsidRDefault="00E27D24" w:rsidP="00601639">
      <w:pPr>
        <w:pStyle w:val="31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</w:p>
    <w:p w14:paraId="4D28B6F8" w14:textId="77777777" w:rsidR="00E27D24" w:rsidRPr="00601639" w:rsidRDefault="00E27D24" w:rsidP="00601639">
      <w:pPr>
        <w:framePr w:h="883" w:wrap="notBeside" w:vAnchor="text" w:hAnchor="text" w:xAlign="right" w:y="1"/>
        <w:jc w:val="right"/>
        <w:rPr>
          <w:sz w:val="28"/>
          <w:szCs w:val="28"/>
        </w:rPr>
      </w:pPr>
      <w:r w:rsidRPr="00601639">
        <w:rPr>
          <w:noProof/>
          <w:sz w:val="28"/>
          <w:szCs w:val="28"/>
          <w:lang w:bidi="ar-SA"/>
        </w:rPr>
        <w:drawing>
          <wp:inline distT="0" distB="0" distL="0" distR="0" wp14:anchorId="3CE3A27A" wp14:editId="19017A36">
            <wp:extent cx="2400300" cy="485775"/>
            <wp:effectExtent l="0" t="0" r="0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C4175" w14:textId="77777777" w:rsidR="004A571A" w:rsidRPr="00A43D92" w:rsidRDefault="00E27D24" w:rsidP="004A571A">
      <w:pPr>
        <w:pStyle w:val="a3"/>
        <w:tabs>
          <w:tab w:val="left" w:leader="underscore" w:pos="7190"/>
        </w:tabs>
        <w:ind w:left="5380"/>
        <w:rPr>
          <w:rStyle w:val="12"/>
          <w:rFonts w:ascii="Times New Roman" w:hAnsi="Times New Roman" w:cs="Times New Roman"/>
          <w:color w:val="000000"/>
          <w:sz w:val="24"/>
          <w:szCs w:val="24"/>
        </w:rPr>
      </w:pPr>
      <w:r w:rsidRPr="00A43D92">
        <w:rPr>
          <w:rStyle w:val="12"/>
          <w:rFonts w:ascii="Times New Roman" w:hAnsi="Times New Roman" w:cs="Times New Roman"/>
          <w:color w:val="000000"/>
          <w:sz w:val="24"/>
          <w:szCs w:val="24"/>
        </w:rPr>
        <w:t>В</w:t>
      </w:r>
      <w:r w:rsidR="004A571A" w:rsidRPr="00A43D92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Администрацию </w:t>
      </w:r>
      <w:proofErr w:type="spellStart"/>
      <w:r w:rsidR="004A571A" w:rsidRPr="00A43D92">
        <w:rPr>
          <w:rStyle w:val="12"/>
          <w:rFonts w:ascii="Times New Roman" w:hAnsi="Times New Roman" w:cs="Times New Roman"/>
          <w:color w:val="000000"/>
          <w:sz w:val="24"/>
          <w:szCs w:val="24"/>
        </w:rPr>
        <w:t>Навлинского</w:t>
      </w:r>
      <w:proofErr w:type="spellEnd"/>
      <w:r w:rsidR="004A571A" w:rsidRPr="00A43D92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</w:p>
    <w:p w14:paraId="4DAE83B0" w14:textId="147F1383" w:rsidR="00E27D24" w:rsidRPr="00A43D92" w:rsidRDefault="00E27D24" w:rsidP="004A571A">
      <w:pPr>
        <w:pStyle w:val="a3"/>
        <w:tabs>
          <w:tab w:val="left" w:leader="underscore" w:pos="7190"/>
        </w:tabs>
        <w:ind w:left="5380"/>
        <w:rPr>
          <w:sz w:val="24"/>
          <w:szCs w:val="24"/>
        </w:rPr>
      </w:pPr>
      <w:r w:rsidRPr="00A43D92">
        <w:rPr>
          <w:rStyle w:val="12"/>
          <w:rFonts w:ascii="Times New Roman" w:hAnsi="Times New Roman" w:cs="Times New Roman"/>
          <w:color w:val="000000"/>
          <w:sz w:val="24"/>
          <w:szCs w:val="24"/>
        </w:rPr>
        <w:t>От кого:</w:t>
      </w:r>
    </w:p>
    <w:p w14:paraId="3AFEC324" w14:textId="77777777" w:rsidR="00E27D24" w:rsidRPr="00A43D92" w:rsidRDefault="00E27D24" w:rsidP="00601639">
      <w:pPr>
        <w:pStyle w:val="a3"/>
        <w:ind w:left="5380" w:right="440"/>
        <w:rPr>
          <w:sz w:val="24"/>
          <w:szCs w:val="24"/>
        </w:rPr>
      </w:pPr>
      <w:r w:rsidRPr="00A43D92">
        <w:rPr>
          <w:rStyle w:val="12"/>
          <w:rFonts w:ascii="Times New Roman" w:hAnsi="Times New Roman" w:cs="Times New Roman"/>
          <w:color w:val="000000"/>
          <w:sz w:val="24"/>
          <w:szCs w:val="24"/>
        </w:rPr>
        <w:t>(фамилия, имя, отчество (при наличии) физического лица, индивидуального предпринимателя или наименование юридического лица)</w:t>
      </w:r>
    </w:p>
    <w:p w14:paraId="09731C06" w14:textId="77777777" w:rsidR="00E27D24" w:rsidRPr="00A43D92" w:rsidRDefault="00E27D24" w:rsidP="00601639">
      <w:pPr>
        <w:pStyle w:val="51"/>
        <w:shd w:val="clear" w:color="auto" w:fill="auto"/>
        <w:spacing w:line="240" w:lineRule="auto"/>
        <w:ind w:right="440"/>
        <w:rPr>
          <w:rFonts w:ascii="Times New Roman" w:hAnsi="Times New Roman" w:cs="Times New Roman"/>
          <w:sz w:val="24"/>
          <w:szCs w:val="24"/>
          <w:lang w:val="ru-RU"/>
        </w:rPr>
      </w:pPr>
      <w:r w:rsidRPr="00A43D92">
        <w:rPr>
          <w:rStyle w:val="50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Уведомление об отказе от дальнейшего использования разрешения на установку и эксплуатацию рекламной конструкции</w:t>
      </w:r>
    </w:p>
    <w:p w14:paraId="2006C296" w14:textId="1D68C226" w:rsidR="00E27D24" w:rsidRPr="00A43D92" w:rsidRDefault="004A571A" w:rsidP="004A571A">
      <w:pPr>
        <w:pStyle w:val="a3"/>
        <w:tabs>
          <w:tab w:val="left" w:pos="5625"/>
        </w:tabs>
        <w:ind w:left="20" w:right="440" w:firstLine="880"/>
        <w:jc w:val="both"/>
        <w:rPr>
          <w:rStyle w:val="12"/>
          <w:rFonts w:ascii="Times New Roman" w:hAnsi="Times New Roman" w:cs="Times New Roman"/>
          <w:color w:val="000000"/>
          <w:sz w:val="24"/>
          <w:szCs w:val="24"/>
        </w:rPr>
      </w:pPr>
      <w:r w:rsidRPr="00A43D92">
        <w:rPr>
          <w:rStyle w:val="12"/>
          <w:rFonts w:ascii="Times New Roman" w:hAnsi="Times New Roman" w:cs="Times New Roman"/>
          <w:color w:val="000000"/>
          <w:sz w:val="24"/>
          <w:szCs w:val="24"/>
        </w:rPr>
        <w:tab/>
      </w:r>
    </w:p>
    <w:p w14:paraId="3E63B502" w14:textId="77777777" w:rsidR="00E27D24" w:rsidRPr="00A43D92" w:rsidRDefault="00E27D24" w:rsidP="00601639">
      <w:pPr>
        <w:pStyle w:val="a3"/>
        <w:ind w:left="20" w:right="440" w:firstLine="406"/>
        <w:jc w:val="both"/>
        <w:rPr>
          <w:sz w:val="24"/>
          <w:szCs w:val="24"/>
        </w:rPr>
      </w:pPr>
      <w:r w:rsidRPr="00A43D92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В соответствии с ч. 18 ст.19 Федерального закона от 13.03.2006 № 38-ФЗ «О рекламе» уведомляю о своем отказе от дальнейшего использования разрешения на установку и эксплуатацию рекламной конструкции </w:t>
      </w:r>
    </w:p>
    <w:p w14:paraId="1223D044" w14:textId="77777777" w:rsidR="00E27D24" w:rsidRPr="00A43D92" w:rsidRDefault="00E27D24" w:rsidP="00601639">
      <w:pPr>
        <w:pStyle w:val="a3"/>
        <w:tabs>
          <w:tab w:val="left" w:leader="underscore" w:pos="2991"/>
          <w:tab w:val="left" w:leader="underscore" w:pos="4988"/>
          <w:tab w:val="left" w:leader="underscore" w:pos="6586"/>
        </w:tabs>
        <w:ind w:left="20"/>
        <w:rPr>
          <w:rStyle w:val="12"/>
          <w:rFonts w:ascii="Times New Roman" w:hAnsi="Times New Roman" w:cs="Times New Roman"/>
          <w:color w:val="000000"/>
          <w:sz w:val="24"/>
          <w:szCs w:val="24"/>
        </w:rPr>
      </w:pPr>
      <w:r w:rsidRPr="00A43D92">
        <w:rPr>
          <w:rStyle w:val="12"/>
          <w:rFonts w:ascii="Times New Roman" w:hAnsi="Times New Roman" w:cs="Times New Roman"/>
          <w:color w:val="000000"/>
          <w:sz w:val="24"/>
          <w:szCs w:val="24"/>
        </w:rPr>
        <w:t>№ _________ выданного «___</w:t>
      </w:r>
      <w:proofErr w:type="gramStart"/>
      <w:r w:rsidRPr="00A43D92">
        <w:rPr>
          <w:rStyle w:val="12"/>
          <w:rFonts w:ascii="Times New Roman" w:hAnsi="Times New Roman" w:cs="Times New Roman"/>
          <w:color w:val="000000"/>
          <w:sz w:val="24"/>
          <w:szCs w:val="24"/>
        </w:rPr>
        <w:t>_»_</w:t>
      </w:r>
      <w:proofErr w:type="gramEnd"/>
      <w:r w:rsidRPr="00A43D92">
        <w:rPr>
          <w:rStyle w:val="12"/>
          <w:rFonts w:ascii="Times New Roman" w:hAnsi="Times New Roman" w:cs="Times New Roman"/>
          <w:color w:val="000000"/>
          <w:sz w:val="24"/>
          <w:szCs w:val="24"/>
        </w:rPr>
        <w:t>_________20____ г.</w:t>
      </w:r>
    </w:p>
    <w:p w14:paraId="389FC6BA" w14:textId="77777777" w:rsidR="00E27D24" w:rsidRPr="00A43D92" w:rsidRDefault="00E27D24" w:rsidP="00601639">
      <w:pPr>
        <w:pStyle w:val="a3"/>
        <w:tabs>
          <w:tab w:val="left" w:leader="underscore" w:pos="2991"/>
          <w:tab w:val="left" w:leader="underscore" w:pos="4988"/>
          <w:tab w:val="left" w:leader="underscore" w:pos="6586"/>
        </w:tabs>
        <w:ind w:left="20"/>
        <w:rPr>
          <w:rStyle w:val="12"/>
          <w:rFonts w:ascii="Times New Roman" w:hAnsi="Times New Roman" w:cs="Times New Roman"/>
          <w:color w:val="000000"/>
          <w:sz w:val="24"/>
          <w:szCs w:val="24"/>
        </w:rPr>
      </w:pPr>
      <w:r w:rsidRPr="00A43D92">
        <w:rPr>
          <w:rStyle w:val="12"/>
          <w:rFonts w:ascii="Times New Roman" w:hAnsi="Times New Roman" w:cs="Times New Roman"/>
          <w:color w:val="000000"/>
          <w:sz w:val="24"/>
          <w:szCs w:val="24"/>
        </w:rPr>
        <w:t>_________________                                                                   ___________________________</w:t>
      </w:r>
    </w:p>
    <w:p w14:paraId="64979A5F" w14:textId="69A18107" w:rsidR="00E27D24" w:rsidRPr="00BF59AD" w:rsidRDefault="00E27D24" w:rsidP="00601639">
      <w:pPr>
        <w:pStyle w:val="a3"/>
        <w:tabs>
          <w:tab w:val="left" w:leader="underscore" w:pos="2991"/>
          <w:tab w:val="left" w:leader="underscore" w:pos="4988"/>
          <w:tab w:val="left" w:leader="underscore" w:pos="6586"/>
        </w:tabs>
        <w:ind w:left="20"/>
        <w:rPr>
          <w:sz w:val="20"/>
          <w:szCs w:val="20"/>
        </w:rPr>
      </w:pPr>
      <w:r w:rsidRPr="00BF59AD">
        <w:rPr>
          <w:rStyle w:val="12"/>
          <w:rFonts w:ascii="Times New Roman" w:hAnsi="Times New Roman" w:cs="Times New Roman"/>
          <w:color w:val="000000"/>
          <w:sz w:val="20"/>
          <w:szCs w:val="20"/>
        </w:rPr>
        <w:t xml:space="preserve">(подпись </w:t>
      </w:r>
      <w:proofErr w:type="gramStart"/>
      <w:r w:rsidRPr="00BF59AD">
        <w:rPr>
          <w:rStyle w:val="12"/>
          <w:rFonts w:ascii="Times New Roman" w:hAnsi="Times New Roman" w:cs="Times New Roman"/>
          <w:color w:val="000000"/>
          <w:sz w:val="20"/>
          <w:szCs w:val="20"/>
        </w:rPr>
        <w:t xml:space="preserve">Заявителя)   </w:t>
      </w:r>
      <w:proofErr w:type="gramEnd"/>
      <w:r w:rsidRPr="00BF59AD">
        <w:rPr>
          <w:rStyle w:val="12"/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</w:t>
      </w:r>
      <w:r w:rsidR="00BF59AD">
        <w:rPr>
          <w:rStyle w:val="12"/>
          <w:rFonts w:ascii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Pr="00BF59AD">
        <w:rPr>
          <w:rStyle w:val="12"/>
          <w:rFonts w:ascii="Times New Roman" w:hAnsi="Times New Roman" w:cs="Times New Roman"/>
          <w:color w:val="000000"/>
          <w:sz w:val="20"/>
          <w:szCs w:val="20"/>
        </w:rPr>
        <w:t xml:space="preserve">        (Ф.И.О. Заявителя, полностью)</w:t>
      </w:r>
    </w:p>
    <w:p w14:paraId="270A2653" w14:textId="77777777" w:rsidR="00E27D24" w:rsidRPr="00601639" w:rsidRDefault="00E27D24" w:rsidP="00601639">
      <w:pPr>
        <w:pStyle w:val="a3"/>
        <w:tabs>
          <w:tab w:val="left" w:pos="6824"/>
          <w:tab w:val="left" w:pos="8749"/>
        </w:tabs>
        <w:ind w:left="2720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</w:p>
    <w:p w14:paraId="4B6D02A3" w14:textId="05C8383D" w:rsidR="00E27D24" w:rsidRPr="00601639" w:rsidRDefault="00E27D24" w:rsidP="00601639">
      <w:pPr>
        <w:pStyle w:val="a3"/>
        <w:tabs>
          <w:tab w:val="left" w:pos="6824"/>
          <w:tab w:val="left" w:pos="8749"/>
        </w:tabs>
        <w:ind w:left="2720"/>
        <w:rPr>
          <w:rStyle w:val="6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М.П.</w:t>
      </w:r>
      <w:r w:rsidR="00BF59AD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«___</w:t>
      </w:r>
      <w:proofErr w:type="gramStart"/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_»_</w:t>
      </w:r>
      <w:proofErr w:type="gramEnd"/>
      <w:r w:rsidRPr="00601639">
        <w:rPr>
          <w:rStyle w:val="12"/>
          <w:rFonts w:ascii="Times New Roman" w:hAnsi="Times New Roman" w:cs="Times New Roman"/>
          <w:color w:val="000000"/>
          <w:sz w:val="28"/>
          <w:szCs w:val="28"/>
        </w:rPr>
        <w:t>_________20__ г.</w:t>
      </w:r>
    </w:p>
    <w:p w14:paraId="300B01CE" w14:textId="77777777" w:rsidR="00E27D24" w:rsidRPr="00601639" w:rsidRDefault="00E27D24" w:rsidP="00601639">
      <w:pPr>
        <w:pStyle w:val="a3"/>
        <w:ind w:left="4843"/>
      </w:pPr>
    </w:p>
    <w:p w14:paraId="06BC52E8" w14:textId="2C52D4EE" w:rsidR="000A5696" w:rsidRPr="004A571A" w:rsidRDefault="007B79C0" w:rsidP="004A571A">
      <w:pPr>
        <w:pStyle w:val="a3"/>
        <w:ind w:left="4843"/>
        <w:jc w:val="right"/>
        <w:rPr>
          <w:sz w:val="20"/>
          <w:szCs w:val="20"/>
        </w:rPr>
      </w:pPr>
      <w:r w:rsidRPr="004A571A">
        <w:rPr>
          <w:sz w:val="20"/>
          <w:szCs w:val="20"/>
        </w:rPr>
        <w:t>Приложение №</w:t>
      </w:r>
      <w:r w:rsidR="0097394D" w:rsidRPr="004A571A">
        <w:rPr>
          <w:sz w:val="20"/>
          <w:szCs w:val="20"/>
        </w:rPr>
        <w:t xml:space="preserve"> 8</w:t>
      </w:r>
    </w:p>
    <w:p w14:paraId="01C536D2" w14:textId="1C2AB7C3" w:rsidR="000A5696" w:rsidRPr="004A571A" w:rsidRDefault="007B79C0" w:rsidP="004A571A">
      <w:pPr>
        <w:pStyle w:val="a3"/>
        <w:ind w:left="4843" w:right="181"/>
        <w:jc w:val="right"/>
        <w:rPr>
          <w:sz w:val="20"/>
          <w:szCs w:val="20"/>
        </w:rPr>
      </w:pPr>
      <w:r w:rsidRPr="004A571A">
        <w:rPr>
          <w:sz w:val="20"/>
          <w:szCs w:val="20"/>
        </w:rPr>
        <w:t xml:space="preserve">к </w:t>
      </w:r>
      <w:r w:rsidR="0004439D" w:rsidRPr="004A571A">
        <w:rPr>
          <w:sz w:val="20"/>
          <w:szCs w:val="20"/>
        </w:rPr>
        <w:t>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разрешений»</w:t>
      </w:r>
      <w:r w:rsidR="00A43D92">
        <w:rPr>
          <w:sz w:val="20"/>
          <w:szCs w:val="20"/>
        </w:rPr>
        <w:t xml:space="preserve"> на территории </w:t>
      </w:r>
      <w:proofErr w:type="spellStart"/>
      <w:r w:rsidR="00A43D92">
        <w:rPr>
          <w:sz w:val="20"/>
          <w:szCs w:val="20"/>
        </w:rPr>
        <w:t>Навлинского</w:t>
      </w:r>
      <w:proofErr w:type="spellEnd"/>
      <w:r w:rsidR="00A43D92">
        <w:rPr>
          <w:sz w:val="20"/>
          <w:szCs w:val="20"/>
        </w:rPr>
        <w:t xml:space="preserve"> района</w:t>
      </w:r>
      <w:r w:rsidRPr="004A571A">
        <w:rPr>
          <w:sz w:val="20"/>
          <w:szCs w:val="20"/>
        </w:rPr>
        <w:t xml:space="preserve">, утвержденному постановлением </w:t>
      </w:r>
      <w:r w:rsidR="004A571A">
        <w:rPr>
          <w:sz w:val="20"/>
          <w:szCs w:val="20"/>
        </w:rPr>
        <w:t xml:space="preserve">администрации </w:t>
      </w:r>
      <w:proofErr w:type="spellStart"/>
      <w:r w:rsidR="004A571A">
        <w:rPr>
          <w:sz w:val="20"/>
          <w:szCs w:val="20"/>
        </w:rPr>
        <w:t>Навлинского</w:t>
      </w:r>
      <w:proofErr w:type="spellEnd"/>
      <w:r w:rsidR="004A571A">
        <w:rPr>
          <w:sz w:val="20"/>
          <w:szCs w:val="20"/>
        </w:rPr>
        <w:t xml:space="preserve"> района</w:t>
      </w:r>
    </w:p>
    <w:p w14:paraId="05D4D409" w14:textId="77777777" w:rsidR="000A5696" w:rsidRPr="004A571A" w:rsidRDefault="007B79C0" w:rsidP="004A571A">
      <w:pPr>
        <w:pStyle w:val="a3"/>
        <w:ind w:left="4843"/>
        <w:jc w:val="right"/>
        <w:rPr>
          <w:sz w:val="20"/>
          <w:szCs w:val="20"/>
        </w:rPr>
      </w:pPr>
      <w:r w:rsidRPr="004A571A">
        <w:rPr>
          <w:sz w:val="20"/>
          <w:szCs w:val="20"/>
        </w:rPr>
        <w:t xml:space="preserve">от </w:t>
      </w:r>
      <w:r w:rsidR="002F302D" w:rsidRPr="004A571A">
        <w:rPr>
          <w:sz w:val="20"/>
          <w:szCs w:val="20"/>
        </w:rPr>
        <w:t>______________</w:t>
      </w:r>
      <w:r w:rsidRPr="004A571A">
        <w:rPr>
          <w:sz w:val="20"/>
          <w:szCs w:val="20"/>
        </w:rPr>
        <w:t xml:space="preserve"> № </w:t>
      </w:r>
      <w:r w:rsidR="002F302D" w:rsidRPr="004A571A">
        <w:rPr>
          <w:sz w:val="20"/>
          <w:szCs w:val="20"/>
        </w:rPr>
        <w:t>_________</w:t>
      </w:r>
    </w:p>
    <w:p w14:paraId="50D70429" w14:textId="77777777" w:rsidR="000A5696" w:rsidRPr="004A571A" w:rsidRDefault="000A5696" w:rsidP="004A571A">
      <w:pPr>
        <w:pStyle w:val="a3"/>
        <w:ind w:left="0"/>
        <w:jc w:val="right"/>
        <w:rPr>
          <w:sz w:val="20"/>
          <w:szCs w:val="20"/>
        </w:rPr>
      </w:pPr>
    </w:p>
    <w:p w14:paraId="63C76DC7" w14:textId="77777777" w:rsidR="000A5696" w:rsidRPr="00601639" w:rsidRDefault="000A5696" w:rsidP="00601639">
      <w:pPr>
        <w:pStyle w:val="a3"/>
        <w:ind w:left="0"/>
      </w:pPr>
    </w:p>
    <w:p w14:paraId="74CB547D" w14:textId="17480AED" w:rsidR="000A5696" w:rsidRPr="00601639" w:rsidRDefault="00DC4974" w:rsidP="00601639">
      <w:pPr>
        <w:pStyle w:val="1"/>
        <w:ind w:left="1627" w:right="929" w:firstLine="249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707968" behindDoc="1" locked="0" layoutInCell="1" allowOverlap="1" wp14:anchorId="4DA61AE1" wp14:editId="272A27DD">
                <wp:simplePos x="0" y="0"/>
                <wp:positionH relativeFrom="page">
                  <wp:posOffset>1435735</wp:posOffset>
                </wp:positionH>
                <wp:positionV relativeFrom="paragraph">
                  <wp:posOffset>1487170</wp:posOffset>
                </wp:positionV>
                <wp:extent cx="2893060" cy="1938655"/>
                <wp:effectExtent l="6985" t="5080" r="5080" b="0"/>
                <wp:wrapNone/>
                <wp:docPr id="2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3060" cy="1938655"/>
                          <a:chOff x="2261" y="2342"/>
                          <a:chExt cx="4556" cy="3053"/>
                        </a:xfrm>
                      </wpg:grpSpPr>
                      <wps:wsp>
                        <wps:cNvPr id="22" name="AutoShape 56"/>
                        <wps:cNvSpPr>
                          <a:spLocks/>
                        </wps:cNvSpPr>
                        <wps:spPr bwMode="auto">
                          <a:xfrm>
                            <a:off x="3062" y="2342"/>
                            <a:ext cx="999" cy="1517"/>
                          </a:xfrm>
                          <a:custGeom>
                            <a:avLst/>
                            <a:gdLst>
                              <a:gd name="T0" fmla="*/ 77 w 999"/>
                              <a:gd name="T1" fmla="*/ 3859 h 1517"/>
                              <a:gd name="T2" fmla="*/ 77 w 999"/>
                              <a:gd name="T3" fmla="*/ 3854 h 1517"/>
                              <a:gd name="T4" fmla="*/ 75 w 999"/>
                              <a:gd name="T5" fmla="*/ 3827 h 1517"/>
                              <a:gd name="T6" fmla="*/ 68 w 999"/>
                              <a:gd name="T7" fmla="*/ 3843 h 1517"/>
                              <a:gd name="T8" fmla="*/ 77 w 999"/>
                              <a:gd name="T9" fmla="*/ 3854 h 1517"/>
                              <a:gd name="T10" fmla="*/ 82 w 999"/>
                              <a:gd name="T11" fmla="*/ 3840 h 1517"/>
                              <a:gd name="T12" fmla="*/ 149 w 999"/>
                              <a:gd name="T13" fmla="*/ 3720 h 1517"/>
                              <a:gd name="T14" fmla="*/ 82 w 999"/>
                              <a:gd name="T15" fmla="*/ 3816 h 1517"/>
                              <a:gd name="T16" fmla="*/ 77 w 999"/>
                              <a:gd name="T17" fmla="*/ 3854 h 1517"/>
                              <a:gd name="T18" fmla="*/ 154 w 999"/>
                              <a:gd name="T19" fmla="*/ 3729 h 1517"/>
                              <a:gd name="T20" fmla="*/ 68 w 999"/>
                              <a:gd name="T21" fmla="*/ 3843 h 1517"/>
                              <a:gd name="T22" fmla="*/ 70 w 999"/>
                              <a:gd name="T23" fmla="*/ 3847 h 1517"/>
                              <a:gd name="T24" fmla="*/ 15 w 999"/>
                              <a:gd name="T25" fmla="*/ 3720 h 1517"/>
                              <a:gd name="T26" fmla="*/ 0 w 999"/>
                              <a:gd name="T27" fmla="*/ 3729 h 1517"/>
                              <a:gd name="T28" fmla="*/ 68 w 999"/>
                              <a:gd name="T29" fmla="*/ 3814 h 1517"/>
                              <a:gd name="T30" fmla="*/ 68 w 999"/>
                              <a:gd name="T31" fmla="*/ 3814 h 1517"/>
                              <a:gd name="T32" fmla="*/ 75 w 999"/>
                              <a:gd name="T33" fmla="*/ 3827 h 1517"/>
                              <a:gd name="T34" fmla="*/ 82 w 999"/>
                              <a:gd name="T35" fmla="*/ 3816 h 1517"/>
                              <a:gd name="T36" fmla="*/ 82 w 999"/>
                              <a:gd name="T37" fmla="*/ 3840 h 1517"/>
                              <a:gd name="T38" fmla="*/ 984 w 999"/>
                              <a:gd name="T39" fmla="*/ 3110 h 1517"/>
                              <a:gd name="T40" fmla="*/ 68 w 999"/>
                              <a:gd name="T41" fmla="*/ 3120 h 1517"/>
                              <a:gd name="T42" fmla="*/ 75 w 999"/>
                              <a:gd name="T43" fmla="*/ 3827 h 1517"/>
                              <a:gd name="T44" fmla="*/ 82 w 999"/>
                              <a:gd name="T45" fmla="*/ 3125 h 1517"/>
                              <a:gd name="T46" fmla="*/ 82 w 999"/>
                              <a:gd name="T47" fmla="*/ 3120 h 1517"/>
                              <a:gd name="T48" fmla="*/ 984 w 999"/>
                              <a:gd name="T49" fmla="*/ 3110 h 1517"/>
                              <a:gd name="T50" fmla="*/ 77 w 999"/>
                              <a:gd name="T51" fmla="*/ 3125 h 1517"/>
                              <a:gd name="T52" fmla="*/ 82 w 999"/>
                              <a:gd name="T53" fmla="*/ 3120 h 1517"/>
                              <a:gd name="T54" fmla="*/ 994 w 999"/>
                              <a:gd name="T55" fmla="*/ 3110 h 1517"/>
                              <a:gd name="T56" fmla="*/ 82 w 999"/>
                              <a:gd name="T57" fmla="*/ 3120 h 1517"/>
                              <a:gd name="T58" fmla="*/ 994 w 999"/>
                              <a:gd name="T59" fmla="*/ 3125 h 1517"/>
                              <a:gd name="T60" fmla="*/ 999 w 999"/>
                              <a:gd name="T61" fmla="*/ 3110 h 1517"/>
                              <a:gd name="T62" fmla="*/ 984 w 999"/>
                              <a:gd name="T63" fmla="*/ 2352 h 1517"/>
                              <a:gd name="T64" fmla="*/ 994 w 999"/>
                              <a:gd name="T65" fmla="*/ 3110 h 1517"/>
                              <a:gd name="T66" fmla="*/ 999 w 999"/>
                              <a:gd name="T67" fmla="*/ 2352 h 1517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99" h="1517">
                                <a:moveTo>
                                  <a:pt x="70" y="1505"/>
                                </a:moveTo>
                                <a:lnTo>
                                  <a:pt x="77" y="1517"/>
                                </a:lnTo>
                                <a:lnTo>
                                  <a:pt x="80" y="1512"/>
                                </a:lnTo>
                                <a:lnTo>
                                  <a:pt x="77" y="1512"/>
                                </a:lnTo>
                                <a:lnTo>
                                  <a:pt x="70" y="1505"/>
                                </a:lnTo>
                                <a:close/>
                                <a:moveTo>
                                  <a:pt x="75" y="1485"/>
                                </a:moveTo>
                                <a:lnTo>
                                  <a:pt x="68" y="1498"/>
                                </a:lnTo>
                                <a:lnTo>
                                  <a:pt x="68" y="1501"/>
                                </a:lnTo>
                                <a:lnTo>
                                  <a:pt x="70" y="1505"/>
                                </a:lnTo>
                                <a:lnTo>
                                  <a:pt x="77" y="1512"/>
                                </a:lnTo>
                                <a:lnTo>
                                  <a:pt x="82" y="1503"/>
                                </a:lnTo>
                                <a:lnTo>
                                  <a:pt x="82" y="1498"/>
                                </a:lnTo>
                                <a:lnTo>
                                  <a:pt x="75" y="1485"/>
                                </a:lnTo>
                                <a:close/>
                                <a:moveTo>
                                  <a:pt x="149" y="1378"/>
                                </a:moveTo>
                                <a:lnTo>
                                  <a:pt x="140" y="1378"/>
                                </a:lnTo>
                                <a:lnTo>
                                  <a:pt x="82" y="1474"/>
                                </a:lnTo>
                                <a:lnTo>
                                  <a:pt x="82" y="1503"/>
                                </a:lnTo>
                                <a:lnTo>
                                  <a:pt x="77" y="1512"/>
                                </a:lnTo>
                                <a:lnTo>
                                  <a:pt x="80" y="1512"/>
                                </a:lnTo>
                                <a:lnTo>
                                  <a:pt x="154" y="1387"/>
                                </a:lnTo>
                                <a:lnTo>
                                  <a:pt x="149" y="1378"/>
                                </a:lnTo>
                                <a:close/>
                                <a:moveTo>
                                  <a:pt x="68" y="1501"/>
                                </a:moveTo>
                                <a:lnTo>
                                  <a:pt x="68" y="1503"/>
                                </a:lnTo>
                                <a:lnTo>
                                  <a:pt x="70" y="1505"/>
                                </a:lnTo>
                                <a:lnTo>
                                  <a:pt x="68" y="1501"/>
                                </a:lnTo>
                                <a:close/>
                                <a:moveTo>
                                  <a:pt x="15" y="1378"/>
                                </a:moveTo>
                                <a:lnTo>
                                  <a:pt x="0" y="1378"/>
                                </a:lnTo>
                                <a:lnTo>
                                  <a:pt x="0" y="1387"/>
                                </a:lnTo>
                                <a:lnTo>
                                  <a:pt x="68" y="1501"/>
                                </a:lnTo>
                                <a:lnTo>
                                  <a:pt x="68" y="1472"/>
                                </a:lnTo>
                                <a:lnTo>
                                  <a:pt x="15" y="1378"/>
                                </a:lnTo>
                                <a:close/>
                                <a:moveTo>
                                  <a:pt x="68" y="1472"/>
                                </a:moveTo>
                                <a:lnTo>
                                  <a:pt x="68" y="1498"/>
                                </a:lnTo>
                                <a:lnTo>
                                  <a:pt x="75" y="1485"/>
                                </a:lnTo>
                                <a:lnTo>
                                  <a:pt x="68" y="1472"/>
                                </a:lnTo>
                                <a:close/>
                                <a:moveTo>
                                  <a:pt x="82" y="1474"/>
                                </a:moveTo>
                                <a:lnTo>
                                  <a:pt x="75" y="1485"/>
                                </a:lnTo>
                                <a:lnTo>
                                  <a:pt x="82" y="1498"/>
                                </a:lnTo>
                                <a:lnTo>
                                  <a:pt x="82" y="1474"/>
                                </a:lnTo>
                                <a:close/>
                                <a:moveTo>
                                  <a:pt x="984" y="768"/>
                                </a:moveTo>
                                <a:lnTo>
                                  <a:pt x="77" y="768"/>
                                </a:lnTo>
                                <a:lnTo>
                                  <a:pt x="68" y="778"/>
                                </a:lnTo>
                                <a:lnTo>
                                  <a:pt x="68" y="1472"/>
                                </a:lnTo>
                                <a:lnTo>
                                  <a:pt x="75" y="1485"/>
                                </a:lnTo>
                                <a:lnTo>
                                  <a:pt x="82" y="1474"/>
                                </a:lnTo>
                                <a:lnTo>
                                  <a:pt x="82" y="783"/>
                                </a:lnTo>
                                <a:lnTo>
                                  <a:pt x="77" y="783"/>
                                </a:lnTo>
                                <a:lnTo>
                                  <a:pt x="82" y="778"/>
                                </a:lnTo>
                                <a:lnTo>
                                  <a:pt x="984" y="778"/>
                                </a:lnTo>
                                <a:lnTo>
                                  <a:pt x="984" y="768"/>
                                </a:lnTo>
                                <a:close/>
                                <a:moveTo>
                                  <a:pt x="82" y="778"/>
                                </a:moveTo>
                                <a:lnTo>
                                  <a:pt x="77" y="783"/>
                                </a:lnTo>
                                <a:lnTo>
                                  <a:pt x="82" y="783"/>
                                </a:lnTo>
                                <a:lnTo>
                                  <a:pt x="82" y="778"/>
                                </a:lnTo>
                                <a:close/>
                                <a:moveTo>
                                  <a:pt x="999" y="768"/>
                                </a:moveTo>
                                <a:lnTo>
                                  <a:pt x="994" y="768"/>
                                </a:lnTo>
                                <a:lnTo>
                                  <a:pt x="984" y="778"/>
                                </a:lnTo>
                                <a:lnTo>
                                  <a:pt x="82" y="778"/>
                                </a:lnTo>
                                <a:lnTo>
                                  <a:pt x="82" y="783"/>
                                </a:lnTo>
                                <a:lnTo>
                                  <a:pt x="994" y="783"/>
                                </a:lnTo>
                                <a:lnTo>
                                  <a:pt x="999" y="778"/>
                                </a:lnTo>
                                <a:lnTo>
                                  <a:pt x="999" y="768"/>
                                </a:lnTo>
                                <a:close/>
                                <a:moveTo>
                                  <a:pt x="994" y="0"/>
                                </a:moveTo>
                                <a:lnTo>
                                  <a:pt x="984" y="10"/>
                                </a:lnTo>
                                <a:lnTo>
                                  <a:pt x="984" y="778"/>
                                </a:lnTo>
                                <a:lnTo>
                                  <a:pt x="994" y="768"/>
                                </a:lnTo>
                                <a:lnTo>
                                  <a:pt x="999" y="768"/>
                                </a:lnTo>
                                <a:lnTo>
                                  <a:pt x="999" y="10"/>
                                </a:lnTo>
                                <a:lnTo>
                                  <a:pt x="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270" y="3743"/>
                            <a:ext cx="4536" cy="85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54"/>
                        <wps:cNvSpPr>
                          <a:spLocks/>
                        </wps:cNvSpPr>
                        <wps:spPr bwMode="auto">
                          <a:xfrm>
                            <a:off x="4531" y="4516"/>
                            <a:ext cx="154" cy="879"/>
                          </a:xfrm>
                          <a:custGeom>
                            <a:avLst/>
                            <a:gdLst>
                              <a:gd name="T0" fmla="*/ 15 w 154"/>
                              <a:gd name="T1" fmla="*/ 5256 h 879"/>
                              <a:gd name="T2" fmla="*/ 5 w 154"/>
                              <a:gd name="T3" fmla="*/ 5256 h 879"/>
                              <a:gd name="T4" fmla="*/ 0 w 154"/>
                              <a:gd name="T5" fmla="*/ 5265 h 879"/>
                              <a:gd name="T6" fmla="*/ 77 w 154"/>
                              <a:gd name="T7" fmla="*/ 5395 h 879"/>
                              <a:gd name="T8" fmla="*/ 80 w 154"/>
                              <a:gd name="T9" fmla="*/ 5390 h 879"/>
                              <a:gd name="T10" fmla="*/ 77 w 154"/>
                              <a:gd name="T11" fmla="*/ 5390 h 879"/>
                              <a:gd name="T12" fmla="*/ 72 w 154"/>
                              <a:gd name="T13" fmla="*/ 5381 h 879"/>
                              <a:gd name="T14" fmla="*/ 72 w 154"/>
                              <a:gd name="T15" fmla="*/ 5352 h 879"/>
                              <a:gd name="T16" fmla="*/ 15 w 154"/>
                              <a:gd name="T17" fmla="*/ 5256 h 879"/>
                              <a:gd name="T18" fmla="*/ 79 w 154"/>
                              <a:gd name="T19" fmla="*/ 5364 h 879"/>
                              <a:gd name="T20" fmla="*/ 72 w 154"/>
                              <a:gd name="T21" fmla="*/ 5376 h 879"/>
                              <a:gd name="T22" fmla="*/ 72 w 154"/>
                              <a:gd name="T23" fmla="*/ 5381 h 879"/>
                              <a:gd name="T24" fmla="*/ 77 w 154"/>
                              <a:gd name="T25" fmla="*/ 5390 h 879"/>
                              <a:gd name="T26" fmla="*/ 84 w 154"/>
                              <a:gd name="T27" fmla="*/ 5383 h 879"/>
                              <a:gd name="T28" fmla="*/ 87 w 154"/>
                              <a:gd name="T29" fmla="*/ 5379 h 879"/>
                              <a:gd name="T30" fmla="*/ 87 w 154"/>
                              <a:gd name="T31" fmla="*/ 5376 h 879"/>
                              <a:gd name="T32" fmla="*/ 79 w 154"/>
                              <a:gd name="T33" fmla="*/ 5364 h 879"/>
                              <a:gd name="T34" fmla="*/ 84 w 154"/>
                              <a:gd name="T35" fmla="*/ 5383 h 879"/>
                              <a:gd name="T36" fmla="*/ 77 w 154"/>
                              <a:gd name="T37" fmla="*/ 5390 h 879"/>
                              <a:gd name="T38" fmla="*/ 80 w 154"/>
                              <a:gd name="T39" fmla="*/ 5390 h 879"/>
                              <a:gd name="T40" fmla="*/ 84 w 154"/>
                              <a:gd name="T41" fmla="*/ 5383 h 879"/>
                              <a:gd name="T42" fmla="*/ 87 w 154"/>
                              <a:gd name="T43" fmla="*/ 5379 h 879"/>
                              <a:gd name="T44" fmla="*/ 84 w 154"/>
                              <a:gd name="T45" fmla="*/ 5383 h 879"/>
                              <a:gd name="T46" fmla="*/ 87 w 154"/>
                              <a:gd name="T47" fmla="*/ 5381 h 879"/>
                              <a:gd name="T48" fmla="*/ 87 w 154"/>
                              <a:gd name="T49" fmla="*/ 5379 h 879"/>
                              <a:gd name="T50" fmla="*/ 154 w 154"/>
                              <a:gd name="T51" fmla="*/ 5256 h 879"/>
                              <a:gd name="T52" fmla="*/ 144 w 154"/>
                              <a:gd name="T53" fmla="*/ 5256 h 879"/>
                              <a:gd name="T54" fmla="*/ 87 w 154"/>
                              <a:gd name="T55" fmla="*/ 5352 h 879"/>
                              <a:gd name="T56" fmla="*/ 87 w 154"/>
                              <a:gd name="T57" fmla="*/ 5379 h 879"/>
                              <a:gd name="T58" fmla="*/ 154 w 154"/>
                              <a:gd name="T59" fmla="*/ 5265 h 879"/>
                              <a:gd name="T60" fmla="*/ 154 w 154"/>
                              <a:gd name="T61" fmla="*/ 5256 h 879"/>
                              <a:gd name="T62" fmla="*/ 72 w 154"/>
                              <a:gd name="T63" fmla="*/ 5352 h 879"/>
                              <a:gd name="T64" fmla="*/ 72 w 154"/>
                              <a:gd name="T65" fmla="*/ 5376 h 879"/>
                              <a:gd name="T66" fmla="*/ 79 w 154"/>
                              <a:gd name="T67" fmla="*/ 5364 h 879"/>
                              <a:gd name="T68" fmla="*/ 72 w 154"/>
                              <a:gd name="T69" fmla="*/ 5352 h 879"/>
                              <a:gd name="T70" fmla="*/ 87 w 154"/>
                              <a:gd name="T71" fmla="*/ 5352 h 879"/>
                              <a:gd name="T72" fmla="*/ 79 w 154"/>
                              <a:gd name="T73" fmla="*/ 5364 h 879"/>
                              <a:gd name="T74" fmla="*/ 87 w 154"/>
                              <a:gd name="T75" fmla="*/ 5376 h 879"/>
                              <a:gd name="T76" fmla="*/ 87 w 154"/>
                              <a:gd name="T77" fmla="*/ 5352 h 879"/>
                              <a:gd name="T78" fmla="*/ 77 w 154"/>
                              <a:gd name="T79" fmla="*/ 4517 h 879"/>
                              <a:gd name="T80" fmla="*/ 72 w 154"/>
                              <a:gd name="T81" fmla="*/ 4521 h 879"/>
                              <a:gd name="T82" fmla="*/ 72 w 154"/>
                              <a:gd name="T83" fmla="*/ 5352 h 879"/>
                              <a:gd name="T84" fmla="*/ 79 w 154"/>
                              <a:gd name="T85" fmla="*/ 5364 h 879"/>
                              <a:gd name="T86" fmla="*/ 87 w 154"/>
                              <a:gd name="T87" fmla="*/ 5352 h 879"/>
                              <a:gd name="T88" fmla="*/ 87 w 154"/>
                              <a:gd name="T89" fmla="*/ 4521 h 879"/>
                              <a:gd name="T90" fmla="*/ 77 w 154"/>
                              <a:gd name="T91" fmla="*/ 4517 h 879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4" h="879">
                                <a:moveTo>
                                  <a:pt x="15" y="739"/>
                                </a:moveTo>
                                <a:lnTo>
                                  <a:pt x="5" y="739"/>
                                </a:lnTo>
                                <a:lnTo>
                                  <a:pt x="0" y="748"/>
                                </a:lnTo>
                                <a:lnTo>
                                  <a:pt x="77" y="878"/>
                                </a:lnTo>
                                <a:lnTo>
                                  <a:pt x="80" y="873"/>
                                </a:lnTo>
                                <a:lnTo>
                                  <a:pt x="77" y="873"/>
                                </a:lnTo>
                                <a:lnTo>
                                  <a:pt x="72" y="864"/>
                                </a:lnTo>
                                <a:lnTo>
                                  <a:pt x="72" y="835"/>
                                </a:lnTo>
                                <a:lnTo>
                                  <a:pt x="15" y="739"/>
                                </a:lnTo>
                                <a:close/>
                                <a:moveTo>
                                  <a:pt x="79" y="847"/>
                                </a:moveTo>
                                <a:lnTo>
                                  <a:pt x="72" y="859"/>
                                </a:lnTo>
                                <a:lnTo>
                                  <a:pt x="72" y="864"/>
                                </a:lnTo>
                                <a:lnTo>
                                  <a:pt x="77" y="873"/>
                                </a:lnTo>
                                <a:lnTo>
                                  <a:pt x="84" y="866"/>
                                </a:lnTo>
                                <a:lnTo>
                                  <a:pt x="87" y="862"/>
                                </a:lnTo>
                                <a:lnTo>
                                  <a:pt x="87" y="859"/>
                                </a:lnTo>
                                <a:lnTo>
                                  <a:pt x="79" y="847"/>
                                </a:lnTo>
                                <a:close/>
                                <a:moveTo>
                                  <a:pt x="84" y="866"/>
                                </a:moveTo>
                                <a:lnTo>
                                  <a:pt x="77" y="873"/>
                                </a:lnTo>
                                <a:lnTo>
                                  <a:pt x="80" y="873"/>
                                </a:lnTo>
                                <a:lnTo>
                                  <a:pt x="84" y="866"/>
                                </a:lnTo>
                                <a:close/>
                                <a:moveTo>
                                  <a:pt x="87" y="862"/>
                                </a:moveTo>
                                <a:lnTo>
                                  <a:pt x="84" y="866"/>
                                </a:lnTo>
                                <a:lnTo>
                                  <a:pt x="87" y="864"/>
                                </a:lnTo>
                                <a:lnTo>
                                  <a:pt x="87" y="862"/>
                                </a:lnTo>
                                <a:close/>
                                <a:moveTo>
                                  <a:pt x="154" y="739"/>
                                </a:moveTo>
                                <a:lnTo>
                                  <a:pt x="144" y="739"/>
                                </a:lnTo>
                                <a:lnTo>
                                  <a:pt x="87" y="835"/>
                                </a:lnTo>
                                <a:lnTo>
                                  <a:pt x="87" y="862"/>
                                </a:lnTo>
                                <a:lnTo>
                                  <a:pt x="154" y="748"/>
                                </a:lnTo>
                                <a:lnTo>
                                  <a:pt x="154" y="739"/>
                                </a:lnTo>
                                <a:close/>
                                <a:moveTo>
                                  <a:pt x="72" y="835"/>
                                </a:moveTo>
                                <a:lnTo>
                                  <a:pt x="72" y="859"/>
                                </a:lnTo>
                                <a:lnTo>
                                  <a:pt x="79" y="847"/>
                                </a:lnTo>
                                <a:lnTo>
                                  <a:pt x="72" y="835"/>
                                </a:lnTo>
                                <a:close/>
                                <a:moveTo>
                                  <a:pt x="87" y="835"/>
                                </a:moveTo>
                                <a:lnTo>
                                  <a:pt x="79" y="847"/>
                                </a:lnTo>
                                <a:lnTo>
                                  <a:pt x="87" y="859"/>
                                </a:lnTo>
                                <a:lnTo>
                                  <a:pt x="87" y="835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72" y="4"/>
                                </a:lnTo>
                                <a:lnTo>
                                  <a:pt x="72" y="835"/>
                                </a:lnTo>
                                <a:lnTo>
                                  <a:pt x="79" y="847"/>
                                </a:lnTo>
                                <a:lnTo>
                                  <a:pt x="87" y="835"/>
                                </a:lnTo>
                                <a:lnTo>
                                  <a:pt x="87" y="4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260" y="2342"/>
                            <a:ext cx="4556" cy="3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0591D" w14:textId="77777777" w:rsidR="00BF59AD" w:rsidRDefault="00BF59A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41078E58" w14:textId="77777777" w:rsidR="00BF59AD" w:rsidRDefault="00BF59A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59EC9385" w14:textId="77777777" w:rsidR="00BF59AD" w:rsidRDefault="00BF59A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63E42F14" w14:textId="77777777" w:rsidR="00BF59AD" w:rsidRDefault="00BF59A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43EF0355" w14:textId="77777777" w:rsidR="00BF59AD" w:rsidRDefault="00BF59AD">
                              <w:pPr>
                                <w:spacing w:before="5"/>
                                <w:rPr>
                                  <w:b/>
                                  <w:sz w:val="33"/>
                                </w:rPr>
                              </w:pPr>
                            </w:p>
                            <w:p w14:paraId="435FB164" w14:textId="77777777" w:rsidR="00BF59AD" w:rsidRDefault="00BF59AD">
                              <w:pPr>
                                <w:ind w:left="206"/>
                              </w:pPr>
                              <w:r>
                                <w:t>Соответствует предъявляемым требованиям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61AE1" id="Group 52" o:spid="_x0000_s1026" style="position:absolute;left:0;text-align:left;margin-left:113.05pt;margin-top:117.1pt;width:227.8pt;height:152.65pt;z-index:-252608512;mso-position-horizontal-relative:page" coordorigin="2261,2342" coordsize="4556,3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">
                <v:shape id="AutoShape 56" o:spid="_x0000_s1027" style="position:absolute;left:3062;top:2342;width:999;height:1517;visibility:visible;mso-wrap-style:square;v-text-anchor:top" coordsize="999,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" path="m70,1505r7,12l80,1512r-3,l70,1505xm75,1485r-7,13l68,1501r2,4l77,1512r5,-9l82,1498r-7,-13xm149,1378r-9,l82,1474r,29l77,1512r3,l154,1387r-5,-9xm68,1501r,2l70,1505r-2,-4xm15,1378r-15,l,1387r68,114l68,1472,15,1378xm68,1472r,26l75,1485r-7,-13xm82,1474r-7,11l82,1498r,-24xm984,768r-907,l68,778r,694l75,1485r7,-11l82,783r-5,l82,778r902,l984,768xm82,778r-5,5l82,783r,-5xm999,768r-5,l984,778r-902,l82,783r912,l999,778r,-10xm994,l984,10r,768l994,768r5,l999,10,994,xe" fillcolor="black" stroked="f">
                  <v:path arrowok="t" o:connecttype="custom" o:connectlocs="77,3859;77,3854;75,3827;68,3843;77,3854;82,3840;149,3720;82,3816;77,3854;154,3729;68,3843;70,3847;15,3720;0,3729;68,3814;68,3814;75,3827;82,3816;82,3840;984,3110;68,3120;75,3827;82,3125;82,3120;984,3110;77,3125;82,3120;994,3110;82,3120;994,3125;999,3110;984,2352;994,3110;999,2352" o:connectangles="0,0,0,0,0,0,0,0,0,0,0,0,0,0,0,0,0,0,0,0,0,0,0,0,0,0,0,0,0,0,0,0,0,0"/>
                </v:shape>
                <v:rect id="Rectangle 55" o:spid="_x0000_s1028" style="position:absolute;left:2270;top:3743;width:45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" filled="f" strokeweight=".96pt"/>
                <v:shape id="AutoShape 54" o:spid="_x0000_s1029" style="position:absolute;left:4531;top:4516;width:154;height:879;visibility:visible;mso-wrap-style:square;v-text-anchor:top" coordsize="154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" path="m15,739r-10,l,748,77,878r3,-5l77,873r-5,-9l72,835,15,739xm79,847r-7,12l72,864r5,9l84,866r3,-4l87,859,79,847xm84,866r-7,7l80,873r4,-7xm87,862r-3,4l87,864r,-2xm154,739r-10,l87,835r,27l154,748r,-9xm72,835r,24l79,847,72,835xm87,835r-8,12l87,859r,-24xm77,l72,4r,831l79,847r8,-12l87,4,77,xe" fillcolor="black" stroked="f">
                  <v:path arrowok="t" o:connecttype="custom" o:connectlocs="15,5256;5,5256;0,5265;77,5395;80,5390;77,5390;72,5381;72,5352;15,5256;79,5364;72,5376;72,5381;77,5390;84,5383;87,5379;87,5376;79,5364;84,5383;77,5390;80,5390;84,5383;87,5379;84,5383;87,5381;87,5379;154,5256;144,5256;87,5352;87,5379;154,5265;154,5256;72,5352;72,5376;79,5364;72,5352;87,5352;79,5364;87,5376;87,5352;77,4517;72,4521;72,5352;79,5364;87,5352;87,4521;77,4517" o:connectangles="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30" type="#_x0000_t202" style="position:absolute;left:2260;top:2342;width:4556;height:3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3120591D" w14:textId="77777777" w:rsidR="00BF59AD" w:rsidRDefault="00BF59AD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41078E58" w14:textId="77777777" w:rsidR="00BF59AD" w:rsidRDefault="00BF59AD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59EC9385" w14:textId="77777777" w:rsidR="00BF59AD" w:rsidRDefault="00BF59AD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63E42F14" w14:textId="77777777" w:rsidR="00BF59AD" w:rsidRDefault="00BF59AD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43EF0355" w14:textId="77777777" w:rsidR="00BF59AD" w:rsidRDefault="00BF59AD">
                        <w:pPr>
                          <w:spacing w:before="5"/>
                          <w:rPr>
                            <w:b/>
                            <w:sz w:val="33"/>
                          </w:rPr>
                        </w:pPr>
                      </w:p>
                      <w:p w14:paraId="435FB164" w14:textId="77777777" w:rsidR="00BF59AD" w:rsidRDefault="00BF59AD">
                        <w:pPr>
                          <w:ind w:left="206"/>
                        </w:pPr>
                        <w:r>
                          <w:t>Соответствует предъявляемым требованиям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B79C0" w:rsidRPr="00601639">
        <w:t>БЛОК-СХЕМА ПРЕДОСТАВЛЕНИЯ МУНИЦИПАЛЬНОЙ УСЛУГИ</w:t>
      </w:r>
    </w:p>
    <w:p w14:paraId="37754083" w14:textId="77777777" w:rsidR="000A5696" w:rsidRPr="00601639" w:rsidRDefault="000A5696" w:rsidP="00601639">
      <w:pPr>
        <w:pStyle w:val="a3"/>
        <w:ind w:left="0"/>
        <w:rPr>
          <w:b/>
        </w:rPr>
      </w:pPr>
    </w:p>
    <w:p w14:paraId="2838BA3B" w14:textId="30DCF628" w:rsidR="000A5696" w:rsidRPr="00601639" w:rsidRDefault="00DC4974" w:rsidP="00601639">
      <w:pPr>
        <w:pStyle w:val="a3"/>
        <w:ind w:left="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8620A9E" wp14:editId="1F704392">
                <wp:simplePos x="0" y="0"/>
                <wp:positionH relativeFrom="page">
                  <wp:posOffset>2563495</wp:posOffset>
                </wp:positionH>
                <wp:positionV relativeFrom="paragraph">
                  <wp:posOffset>203200</wp:posOffset>
                </wp:positionV>
                <wp:extent cx="4617720" cy="1941830"/>
                <wp:effectExtent l="1270" t="635" r="635" b="635"/>
                <wp:wrapTopAndBottom/>
                <wp:docPr id="1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7720" cy="1941830"/>
                          <a:chOff x="4037" y="320"/>
                          <a:chExt cx="7272" cy="3058"/>
                        </a:xfrm>
                      </wpg:grpSpPr>
                      <wps:wsp>
                        <wps:cNvPr id="16" name="AutoShape 51"/>
                        <wps:cNvSpPr>
                          <a:spLocks/>
                        </wps:cNvSpPr>
                        <wps:spPr bwMode="auto">
                          <a:xfrm>
                            <a:off x="9816" y="330"/>
                            <a:ext cx="1013" cy="1517"/>
                          </a:xfrm>
                          <a:custGeom>
                            <a:avLst/>
                            <a:gdLst>
                              <a:gd name="T0" fmla="*/ 936 w 1013"/>
                              <a:gd name="T1" fmla="*/ 1847 h 1517"/>
                              <a:gd name="T2" fmla="*/ 936 w 1013"/>
                              <a:gd name="T3" fmla="*/ 1837 h 1517"/>
                              <a:gd name="T4" fmla="*/ 926 w 1013"/>
                              <a:gd name="T5" fmla="*/ 1802 h 1517"/>
                              <a:gd name="T6" fmla="*/ 928 w 1013"/>
                              <a:gd name="T7" fmla="*/ 1833 h 1517"/>
                              <a:gd name="T8" fmla="*/ 944 w 1013"/>
                              <a:gd name="T9" fmla="*/ 1833 h 1517"/>
                              <a:gd name="T10" fmla="*/ 946 w 1013"/>
                              <a:gd name="T11" fmla="*/ 1828 h 1517"/>
                              <a:gd name="T12" fmla="*/ 936 w 1013"/>
                              <a:gd name="T13" fmla="*/ 1819 h 1517"/>
                              <a:gd name="T14" fmla="*/ 944 w 1013"/>
                              <a:gd name="T15" fmla="*/ 1833 h 1517"/>
                              <a:gd name="T16" fmla="*/ 941 w 1013"/>
                              <a:gd name="T17" fmla="*/ 1837 h 1517"/>
                              <a:gd name="T18" fmla="*/ 926 w 1013"/>
                              <a:gd name="T19" fmla="*/ 1830 h 1517"/>
                              <a:gd name="T20" fmla="*/ 928 w 1013"/>
                              <a:gd name="T21" fmla="*/ 1833 h 1517"/>
                              <a:gd name="T22" fmla="*/ 946 w 1013"/>
                              <a:gd name="T23" fmla="*/ 1830 h 1517"/>
                              <a:gd name="T24" fmla="*/ 946 w 1013"/>
                              <a:gd name="T25" fmla="*/ 1832 h 1517"/>
                              <a:gd name="T26" fmla="*/ 864 w 1013"/>
                              <a:gd name="T27" fmla="*/ 1703 h 1517"/>
                              <a:gd name="T28" fmla="*/ 926 w 1013"/>
                              <a:gd name="T29" fmla="*/ 1830 h 1517"/>
                              <a:gd name="T30" fmla="*/ 874 w 1013"/>
                              <a:gd name="T31" fmla="*/ 1708 h 1517"/>
                              <a:gd name="T32" fmla="*/ 1008 w 1013"/>
                              <a:gd name="T33" fmla="*/ 1703 h 1517"/>
                              <a:gd name="T34" fmla="*/ 946 w 1013"/>
                              <a:gd name="T35" fmla="*/ 1802 h 1517"/>
                              <a:gd name="T36" fmla="*/ 1013 w 1013"/>
                              <a:gd name="T37" fmla="*/ 1712 h 1517"/>
                              <a:gd name="T38" fmla="*/ 936 w 1013"/>
                              <a:gd name="T39" fmla="*/ 1819 h 1517"/>
                              <a:gd name="T40" fmla="*/ 941 w 1013"/>
                              <a:gd name="T41" fmla="*/ 1828 h 1517"/>
                              <a:gd name="T42" fmla="*/ 946 w 1013"/>
                              <a:gd name="T43" fmla="*/ 1802 h 1517"/>
                              <a:gd name="T44" fmla="*/ 941 w 1013"/>
                              <a:gd name="T45" fmla="*/ 1828 h 1517"/>
                              <a:gd name="T46" fmla="*/ 946 w 1013"/>
                              <a:gd name="T47" fmla="*/ 1802 h 1517"/>
                              <a:gd name="T48" fmla="*/ 926 w 1013"/>
                              <a:gd name="T49" fmla="*/ 1802 h 1517"/>
                              <a:gd name="T50" fmla="*/ 946 w 1013"/>
                              <a:gd name="T51" fmla="*/ 1802 h 1517"/>
                              <a:gd name="T52" fmla="*/ 936 w 1013"/>
                              <a:gd name="T53" fmla="*/ 1112 h 1517"/>
                              <a:gd name="T54" fmla="*/ 10 w 1013"/>
                              <a:gd name="T55" fmla="*/ 330 h 1517"/>
                              <a:gd name="T56" fmla="*/ 0 w 1013"/>
                              <a:gd name="T57" fmla="*/ 1103 h 1517"/>
                              <a:gd name="T58" fmla="*/ 926 w 1013"/>
                              <a:gd name="T59" fmla="*/ 1112 h 1517"/>
                              <a:gd name="T60" fmla="*/ 14 w 1013"/>
                              <a:gd name="T61" fmla="*/ 1103 h 1517"/>
                              <a:gd name="T62" fmla="*/ 14 w 1013"/>
                              <a:gd name="T63" fmla="*/ 1098 h 1517"/>
                              <a:gd name="T64" fmla="*/ 10 w 1013"/>
                              <a:gd name="T65" fmla="*/ 330 h 1517"/>
                              <a:gd name="T66" fmla="*/ 14 w 1013"/>
                              <a:gd name="T67" fmla="*/ 1098 h 1517"/>
                              <a:gd name="T68" fmla="*/ 926 w 1013"/>
                              <a:gd name="T69" fmla="*/ 1103 h 1517"/>
                              <a:gd name="T70" fmla="*/ 946 w 1013"/>
                              <a:gd name="T71" fmla="*/ 1112 h 1517"/>
                              <a:gd name="T72" fmla="*/ 936 w 1013"/>
                              <a:gd name="T73" fmla="*/ 1098 h 1517"/>
                              <a:gd name="T74" fmla="*/ 10 w 1013"/>
                              <a:gd name="T75" fmla="*/ 1098 h 1517"/>
                              <a:gd name="T76" fmla="*/ 14 w 1013"/>
                              <a:gd name="T77" fmla="*/ 1098 h 1517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13" h="1517">
                                <a:moveTo>
                                  <a:pt x="928" y="1503"/>
                                </a:moveTo>
                                <a:lnTo>
                                  <a:pt x="936" y="1517"/>
                                </a:lnTo>
                                <a:lnTo>
                                  <a:pt x="941" y="1507"/>
                                </a:lnTo>
                                <a:lnTo>
                                  <a:pt x="936" y="1507"/>
                                </a:lnTo>
                                <a:lnTo>
                                  <a:pt x="928" y="1503"/>
                                </a:lnTo>
                                <a:close/>
                                <a:moveTo>
                                  <a:pt x="926" y="1472"/>
                                </a:moveTo>
                                <a:lnTo>
                                  <a:pt x="926" y="1500"/>
                                </a:lnTo>
                                <a:lnTo>
                                  <a:pt x="928" y="1503"/>
                                </a:lnTo>
                                <a:lnTo>
                                  <a:pt x="936" y="1507"/>
                                </a:lnTo>
                                <a:lnTo>
                                  <a:pt x="944" y="1503"/>
                                </a:lnTo>
                                <a:lnTo>
                                  <a:pt x="946" y="1500"/>
                                </a:lnTo>
                                <a:lnTo>
                                  <a:pt x="946" y="1498"/>
                                </a:lnTo>
                                <a:lnTo>
                                  <a:pt x="931" y="1498"/>
                                </a:lnTo>
                                <a:lnTo>
                                  <a:pt x="936" y="1489"/>
                                </a:lnTo>
                                <a:lnTo>
                                  <a:pt x="926" y="1472"/>
                                </a:lnTo>
                                <a:close/>
                                <a:moveTo>
                                  <a:pt x="944" y="1503"/>
                                </a:moveTo>
                                <a:lnTo>
                                  <a:pt x="936" y="1507"/>
                                </a:lnTo>
                                <a:lnTo>
                                  <a:pt x="941" y="1507"/>
                                </a:lnTo>
                                <a:lnTo>
                                  <a:pt x="944" y="1503"/>
                                </a:lnTo>
                                <a:close/>
                                <a:moveTo>
                                  <a:pt x="926" y="1500"/>
                                </a:moveTo>
                                <a:lnTo>
                                  <a:pt x="926" y="1502"/>
                                </a:lnTo>
                                <a:lnTo>
                                  <a:pt x="928" y="1503"/>
                                </a:lnTo>
                                <a:lnTo>
                                  <a:pt x="926" y="1500"/>
                                </a:lnTo>
                                <a:close/>
                                <a:moveTo>
                                  <a:pt x="946" y="1500"/>
                                </a:moveTo>
                                <a:lnTo>
                                  <a:pt x="944" y="1503"/>
                                </a:lnTo>
                                <a:lnTo>
                                  <a:pt x="946" y="1502"/>
                                </a:lnTo>
                                <a:lnTo>
                                  <a:pt x="946" y="1500"/>
                                </a:lnTo>
                                <a:close/>
                                <a:moveTo>
                                  <a:pt x="864" y="1373"/>
                                </a:moveTo>
                                <a:lnTo>
                                  <a:pt x="859" y="1382"/>
                                </a:lnTo>
                                <a:lnTo>
                                  <a:pt x="926" y="1500"/>
                                </a:lnTo>
                                <a:lnTo>
                                  <a:pt x="926" y="1472"/>
                                </a:lnTo>
                                <a:lnTo>
                                  <a:pt x="874" y="1378"/>
                                </a:lnTo>
                                <a:lnTo>
                                  <a:pt x="864" y="1373"/>
                                </a:lnTo>
                                <a:close/>
                                <a:moveTo>
                                  <a:pt x="1008" y="1373"/>
                                </a:moveTo>
                                <a:lnTo>
                                  <a:pt x="998" y="1378"/>
                                </a:lnTo>
                                <a:lnTo>
                                  <a:pt x="946" y="1472"/>
                                </a:lnTo>
                                <a:lnTo>
                                  <a:pt x="946" y="1500"/>
                                </a:lnTo>
                                <a:lnTo>
                                  <a:pt x="1013" y="1382"/>
                                </a:lnTo>
                                <a:lnTo>
                                  <a:pt x="1008" y="1373"/>
                                </a:lnTo>
                                <a:close/>
                                <a:moveTo>
                                  <a:pt x="936" y="1489"/>
                                </a:moveTo>
                                <a:lnTo>
                                  <a:pt x="931" y="1498"/>
                                </a:lnTo>
                                <a:lnTo>
                                  <a:pt x="941" y="1498"/>
                                </a:lnTo>
                                <a:lnTo>
                                  <a:pt x="936" y="1489"/>
                                </a:lnTo>
                                <a:close/>
                                <a:moveTo>
                                  <a:pt x="946" y="1472"/>
                                </a:moveTo>
                                <a:lnTo>
                                  <a:pt x="936" y="1489"/>
                                </a:lnTo>
                                <a:lnTo>
                                  <a:pt x="941" y="1498"/>
                                </a:lnTo>
                                <a:lnTo>
                                  <a:pt x="946" y="1498"/>
                                </a:lnTo>
                                <a:lnTo>
                                  <a:pt x="946" y="1472"/>
                                </a:lnTo>
                                <a:close/>
                                <a:moveTo>
                                  <a:pt x="926" y="773"/>
                                </a:moveTo>
                                <a:lnTo>
                                  <a:pt x="926" y="1472"/>
                                </a:lnTo>
                                <a:lnTo>
                                  <a:pt x="936" y="1489"/>
                                </a:lnTo>
                                <a:lnTo>
                                  <a:pt x="946" y="1472"/>
                                </a:lnTo>
                                <a:lnTo>
                                  <a:pt x="946" y="782"/>
                                </a:lnTo>
                                <a:lnTo>
                                  <a:pt x="936" y="782"/>
                                </a:lnTo>
                                <a:lnTo>
                                  <a:pt x="926" y="773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773"/>
                                </a:lnTo>
                                <a:lnTo>
                                  <a:pt x="10" y="782"/>
                                </a:lnTo>
                                <a:lnTo>
                                  <a:pt x="926" y="782"/>
                                </a:lnTo>
                                <a:lnTo>
                                  <a:pt x="926" y="773"/>
                                </a:lnTo>
                                <a:lnTo>
                                  <a:pt x="14" y="773"/>
                                </a:lnTo>
                                <a:lnTo>
                                  <a:pt x="10" y="768"/>
                                </a:lnTo>
                                <a:lnTo>
                                  <a:pt x="14" y="768"/>
                                </a:lnTo>
                                <a:lnTo>
                                  <a:pt x="14" y="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36" y="768"/>
                                </a:moveTo>
                                <a:lnTo>
                                  <a:pt x="14" y="768"/>
                                </a:lnTo>
                                <a:lnTo>
                                  <a:pt x="14" y="773"/>
                                </a:lnTo>
                                <a:lnTo>
                                  <a:pt x="926" y="773"/>
                                </a:lnTo>
                                <a:lnTo>
                                  <a:pt x="936" y="782"/>
                                </a:lnTo>
                                <a:lnTo>
                                  <a:pt x="946" y="782"/>
                                </a:lnTo>
                                <a:lnTo>
                                  <a:pt x="946" y="773"/>
                                </a:lnTo>
                                <a:lnTo>
                                  <a:pt x="936" y="768"/>
                                </a:lnTo>
                                <a:close/>
                                <a:moveTo>
                                  <a:pt x="14" y="768"/>
                                </a:moveTo>
                                <a:lnTo>
                                  <a:pt x="10" y="768"/>
                                </a:lnTo>
                                <a:lnTo>
                                  <a:pt x="14" y="773"/>
                                </a:lnTo>
                                <a:lnTo>
                                  <a:pt x="14" y="7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080" y="1726"/>
                            <a:ext cx="4220" cy="85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49"/>
                        <wps:cNvSpPr>
                          <a:spLocks/>
                        </wps:cNvSpPr>
                        <wps:spPr bwMode="auto">
                          <a:xfrm>
                            <a:off x="9307" y="2494"/>
                            <a:ext cx="154" cy="884"/>
                          </a:xfrm>
                          <a:custGeom>
                            <a:avLst/>
                            <a:gdLst>
                              <a:gd name="T0" fmla="*/ 70 w 154"/>
                              <a:gd name="T1" fmla="*/ 3366 h 884"/>
                              <a:gd name="T2" fmla="*/ 77 w 154"/>
                              <a:gd name="T3" fmla="*/ 3378 h 884"/>
                              <a:gd name="T4" fmla="*/ 80 w 154"/>
                              <a:gd name="T5" fmla="*/ 3373 h 884"/>
                              <a:gd name="T6" fmla="*/ 77 w 154"/>
                              <a:gd name="T7" fmla="*/ 3373 h 884"/>
                              <a:gd name="T8" fmla="*/ 70 w 154"/>
                              <a:gd name="T9" fmla="*/ 3366 h 884"/>
                              <a:gd name="T10" fmla="*/ 67 w 154"/>
                              <a:gd name="T11" fmla="*/ 3333 h 884"/>
                              <a:gd name="T12" fmla="*/ 67 w 154"/>
                              <a:gd name="T13" fmla="*/ 3362 h 884"/>
                              <a:gd name="T14" fmla="*/ 70 w 154"/>
                              <a:gd name="T15" fmla="*/ 3366 h 884"/>
                              <a:gd name="T16" fmla="*/ 77 w 154"/>
                              <a:gd name="T17" fmla="*/ 3373 h 884"/>
                              <a:gd name="T18" fmla="*/ 84 w 154"/>
                              <a:gd name="T19" fmla="*/ 3366 h 884"/>
                              <a:gd name="T20" fmla="*/ 87 w 154"/>
                              <a:gd name="T21" fmla="*/ 3362 h 884"/>
                              <a:gd name="T22" fmla="*/ 87 w 154"/>
                              <a:gd name="T23" fmla="*/ 3359 h 884"/>
                              <a:gd name="T24" fmla="*/ 72 w 154"/>
                              <a:gd name="T25" fmla="*/ 3359 h 884"/>
                              <a:gd name="T26" fmla="*/ 77 w 154"/>
                              <a:gd name="T27" fmla="*/ 3350 h 884"/>
                              <a:gd name="T28" fmla="*/ 67 w 154"/>
                              <a:gd name="T29" fmla="*/ 3333 h 884"/>
                              <a:gd name="T30" fmla="*/ 84 w 154"/>
                              <a:gd name="T31" fmla="*/ 3366 h 884"/>
                              <a:gd name="T32" fmla="*/ 77 w 154"/>
                              <a:gd name="T33" fmla="*/ 3373 h 884"/>
                              <a:gd name="T34" fmla="*/ 80 w 154"/>
                              <a:gd name="T35" fmla="*/ 3373 h 884"/>
                              <a:gd name="T36" fmla="*/ 84 w 154"/>
                              <a:gd name="T37" fmla="*/ 3366 h 884"/>
                              <a:gd name="T38" fmla="*/ 67 w 154"/>
                              <a:gd name="T39" fmla="*/ 3362 h 884"/>
                              <a:gd name="T40" fmla="*/ 67 w 154"/>
                              <a:gd name="T41" fmla="*/ 3364 h 884"/>
                              <a:gd name="T42" fmla="*/ 70 w 154"/>
                              <a:gd name="T43" fmla="*/ 3366 h 884"/>
                              <a:gd name="T44" fmla="*/ 67 w 154"/>
                              <a:gd name="T45" fmla="*/ 3362 h 884"/>
                              <a:gd name="T46" fmla="*/ 87 w 154"/>
                              <a:gd name="T47" fmla="*/ 3362 h 884"/>
                              <a:gd name="T48" fmla="*/ 84 w 154"/>
                              <a:gd name="T49" fmla="*/ 3366 h 884"/>
                              <a:gd name="T50" fmla="*/ 87 w 154"/>
                              <a:gd name="T51" fmla="*/ 3364 h 884"/>
                              <a:gd name="T52" fmla="*/ 87 w 154"/>
                              <a:gd name="T53" fmla="*/ 3362 h 884"/>
                              <a:gd name="T54" fmla="*/ 15 w 154"/>
                              <a:gd name="T55" fmla="*/ 3239 h 884"/>
                              <a:gd name="T56" fmla="*/ 5 w 154"/>
                              <a:gd name="T57" fmla="*/ 3239 h 884"/>
                              <a:gd name="T58" fmla="*/ 0 w 154"/>
                              <a:gd name="T59" fmla="*/ 3248 h 884"/>
                              <a:gd name="T60" fmla="*/ 67 w 154"/>
                              <a:gd name="T61" fmla="*/ 3362 h 884"/>
                              <a:gd name="T62" fmla="*/ 67 w 154"/>
                              <a:gd name="T63" fmla="*/ 3333 h 884"/>
                              <a:gd name="T64" fmla="*/ 15 w 154"/>
                              <a:gd name="T65" fmla="*/ 3239 h 884"/>
                              <a:gd name="T66" fmla="*/ 149 w 154"/>
                              <a:gd name="T67" fmla="*/ 3239 h 884"/>
                              <a:gd name="T68" fmla="*/ 139 w 154"/>
                              <a:gd name="T69" fmla="*/ 3239 h 884"/>
                              <a:gd name="T70" fmla="*/ 87 w 154"/>
                              <a:gd name="T71" fmla="*/ 3333 h 884"/>
                              <a:gd name="T72" fmla="*/ 87 w 154"/>
                              <a:gd name="T73" fmla="*/ 3362 h 884"/>
                              <a:gd name="T74" fmla="*/ 154 w 154"/>
                              <a:gd name="T75" fmla="*/ 3248 h 884"/>
                              <a:gd name="T76" fmla="*/ 149 w 154"/>
                              <a:gd name="T77" fmla="*/ 3239 h 884"/>
                              <a:gd name="T78" fmla="*/ 77 w 154"/>
                              <a:gd name="T79" fmla="*/ 3350 h 884"/>
                              <a:gd name="T80" fmla="*/ 72 w 154"/>
                              <a:gd name="T81" fmla="*/ 3359 h 884"/>
                              <a:gd name="T82" fmla="*/ 82 w 154"/>
                              <a:gd name="T83" fmla="*/ 3359 h 884"/>
                              <a:gd name="T84" fmla="*/ 77 w 154"/>
                              <a:gd name="T85" fmla="*/ 3350 h 884"/>
                              <a:gd name="T86" fmla="*/ 87 w 154"/>
                              <a:gd name="T87" fmla="*/ 3333 h 884"/>
                              <a:gd name="T88" fmla="*/ 77 w 154"/>
                              <a:gd name="T89" fmla="*/ 3350 h 884"/>
                              <a:gd name="T90" fmla="*/ 82 w 154"/>
                              <a:gd name="T91" fmla="*/ 3359 h 884"/>
                              <a:gd name="T92" fmla="*/ 87 w 154"/>
                              <a:gd name="T93" fmla="*/ 3359 h 884"/>
                              <a:gd name="T94" fmla="*/ 87 w 154"/>
                              <a:gd name="T95" fmla="*/ 3333 h 884"/>
                              <a:gd name="T96" fmla="*/ 77 w 154"/>
                              <a:gd name="T97" fmla="*/ 2495 h 884"/>
                              <a:gd name="T98" fmla="*/ 67 w 154"/>
                              <a:gd name="T99" fmla="*/ 2504 h 884"/>
                              <a:gd name="T100" fmla="*/ 67 w 154"/>
                              <a:gd name="T101" fmla="*/ 3333 h 884"/>
                              <a:gd name="T102" fmla="*/ 77 w 154"/>
                              <a:gd name="T103" fmla="*/ 3350 h 884"/>
                              <a:gd name="T104" fmla="*/ 87 w 154"/>
                              <a:gd name="T105" fmla="*/ 3333 h 884"/>
                              <a:gd name="T106" fmla="*/ 87 w 154"/>
                              <a:gd name="T107" fmla="*/ 2504 h 884"/>
                              <a:gd name="T108" fmla="*/ 77 w 154"/>
                              <a:gd name="T109" fmla="*/ 2495 h 884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4" h="884">
                                <a:moveTo>
                                  <a:pt x="70" y="871"/>
                                </a:moveTo>
                                <a:lnTo>
                                  <a:pt x="77" y="883"/>
                                </a:lnTo>
                                <a:lnTo>
                                  <a:pt x="80" y="878"/>
                                </a:lnTo>
                                <a:lnTo>
                                  <a:pt x="77" y="878"/>
                                </a:lnTo>
                                <a:lnTo>
                                  <a:pt x="70" y="871"/>
                                </a:lnTo>
                                <a:close/>
                                <a:moveTo>
                                  <a:pt x="67" y="838"/>
                                </a:moveTo>
                                <a:lnTo>
                                  <a:pt x="67" y="867"/>
                                </a:lnTo>
                                <a:lnTo>
                                  <a:pt x="70" y="871"/>
                                </a:lnTo>
                                <a:lnTo>
                                  <a:pt x="77" y="878"/>
                                </a:lnTo>
                                <a:lnTo>
                                  <a:pt x="84" y="871"/>
                                </a:lnTo>
                                <a:lnTo>
                                  <a:pt x="87" y="867"/>
                                </a:lnTo>
                                <a:lnTo>
                                  <a:pt x="87" y="864"/>
                                </a:lnTo>
                                <a:lnTo>
                                  <a:pt x="72" y="864"/>
                                </a:lnTo>
                                <a:lnTo>
                                  <a:pt x="77" y="855"/>
                                </a:lnTo>
                                <a:lnTo>
                                  <a:pt x="67" y="838"/>
                                </a:lnTo>
                                <a:close/>
                                <a:moveTo>
                                  <a:pt x="84" y="871"/>
                                </a:moveTo>
                                <a:lnTo>
                                  <a:pt x="77" y="878"/>
                                </a:lnTo>
                                <a:lnTo>
                                  <a:pt x="80" y="878"/>
                                </a:lnTo>
                                <a:lnTo>
                                  <a:pt x="84" y="871"/>
                                </a:lnTo>
                                <a:close/>
                                <a:moveTo>
                                  <a:pt x="67" y="867"/>
                                </a:moveTo>
                                <a:lnTo>
                                  <a:pt x="67" y="869"/>
                                </a:lnTo>
                                <a:lnTo>
                                  <a:pt x="70" y="871"/>
                                </a:lnTo>
                                <a:lnTo>
                                  <a:pt x="67" y="867"/>
                                </a:lnTo>
                                <a:close/>
                                <a:moveTo>
                                  <a:pt x="87" y="867"/>
                                </a:moveTo>
                                <a:lnTo>
                                  <a:pt x="84" y="871"/>
                                </a:lnTo>
                                <a:lnTo>
                                  <a:pt x="87" y="869"/>
                                </a:lnTo>
                                <a:lnTo>
                                  <a:pt x="87" y="867"/>
                                </a:lnTo>
                                <a:close/>
                                <a:moveTo>
                                  <a:pt x="15" y="744"/>
                                </a:moveTo>
                                <a:lnTo>
                                  <a:pt x="5" y="744"/>
                                </a:lnTo>
                                <a:lnTo>
                                  <a:pt x="0" y="753"/>
                                </a:lnTo>
                                <a:lnTo>
                                  <a:pt x="67" y="867"/>
                                </a:lnTo>
                                <a:lnTo>
                                  <a:pt x="67" y="838"/>
                                </a:lnTo>
                                <a:lnTo>
                                  <a:pt x="15" y="744"/>
                                </a:lnTo>
                                <a:close/>
                                <a:moveTo>
                                  <a:pt x="149" y="744"/>
                                </a:moveTo>
                                <a:lnTo>
                                  <a:pt x="139" y="744"/>
                                </a:lnTo>
                                <a:lnTo>
                                  <a:pt x="87" y="838"/>
                                </a:lnTo>
                                <a:lnTo>
                                  <a:pt x="87" y="867"/>
                                </a:lnTo>
                                <a:lnTo>
                                  <a:pt x="154" y="753"/>
                                </a:lnTo>
                                <a:lnTo>
                                  <a:pt x="149" y="744"/>
                                </a:lnTo>
                                <a:close/>
                                <a:moveTo>
                                  <a:pt x="77" y="855"/>
                                </a:moveTo>
                                <a:lnTo>
                                  <a:pt x="72" y="864"/>
                                </a:lnTo>
                                <a:lnTo>
                                  <a:pt x="82" y="864"/>
                                </a:lnTo>
                                <a:lnTo>
                                  <a:pt x="77" y="855"/>
                                </a:lnTo>
                                <a:close/>
                                <a:moveTo>
                                  <a:pt x="87" y="838"/>
                                </a:moveTo>
                                <a:lnTo>
                                  <a:pt x="77" y="855"/>
                                </a:lnTo>
                                <a:lnTo>
                                  <a:pt x="82" y="864"/>
                                </a:lnTo>
                                <a:lnTo>
                                  <a:pt x="87" y="864"/>
                                </a:lnTo>
                                <a:lnTo>
                                  <a:pt x="87" y="838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67" y="9"/>
                                </a:lnTo>
                                <a:lnTo>
                                  <a:pt x="67" y="838"/>
                                </a:lnTo>
                                <a:lnTo>
                                  <a:pt x="77" y="855"/>
                                </a:lnTo>
                                <a:lnTo>
                                  <a:pt x="87" y="838"/>
                                </a:lnTo>
                                <a:lnTo>
                                  <a:pt x="87" y="9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7070" y="330"/>
                            <a:ext cx="4239" cy="3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F70EFD" w14:textId="77777777" w:rsidR="00BF59AD" w:rsidRDefault="00BF59A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5706BA21" w14:textId="77777777" w:rsidR="00BF59AD" w:rsidRDefault="00BF59A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381F6300" w14:textId="77777777" w:rsidR="00BF59AD" w:rsidRDefault="00BF59A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2725B6C4" w14:textId="77777777" w:rsidR="00BF59AD" w:rsidRDefault="00BF59A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6CE146C8" w14:textId="77777777" w:rsidR="00BF59AD" w:rsidRDefault="00BF59AD">
                              <w:pPr>
                                <w:rPr>
                                  <w:b/>
                                  <w:sz w:val="33"/>
                                </w:rPr>
                              </w:pPr>
                            </w:p>
                            <w:p w14:paraId="19654EBC" w14:textId="77777777" w:rsidR="00BF59AD" w:rsidRDefault="00BF59AD">
                              <w:pPr>
                                <w:spacing w:before="1" w:line="249" w:lineRule="auto"/>
                                <w:ind w:left="1516" w:hanging="965"/>
                              </w:pPr>
                              <w:r>
                                <w:t>Не соответствует предъявляемым требованиям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046" y="330"/>
                            <a:ext cx="5775" cy="78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F86AAF" w14:textId="77777777" w:rsidR="00BF59AD" w:rsidRDefault="00BF59AD">
                              <w:pPr>
                                <w:spacing w:before="82" w:line="249" w:lineRule="auto"/>
                                <w:ind w:left="796" w:hanging="236"/>
                              </w:pPr>
                              <w:r>
                                <w:t>Прием, проверка заявления и пакета документов, представляемых заявителем самостоятельно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20A9E" id="Group 46" o:spid="_x0000_s1031" style="position:absolute;margin-left:201.85pt;margin-top:16pt;width:363.6pt;height:152.9pt;z-index:-251656192;mso-wrap-distance-left:0;mso-wrap-distance-right:0;mso-position-horizontal-relative:page" coordorigin="4037,320" coordsize="7272,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">
                <v:shape id="AutoShape 51" o:spid="_x0000_s1032" style="position:absolute;left:9816;top:330;width:1013;height:1517;visibility:visible;mso-wrap-style:square;v-text-anchor:top" coordsize="1013,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" path="m928,1503r8,14l941,1507r-5,l928,1503xm926,1472r,28l928,1503r8,4l944,1503r2,-3l946,1498r-15,l936,1489r-10,-17xm944,1503r-8,4l941,1507r3,-4xm926,1500r,2l928,1503r-2,-3xm946,1500r-2,3l946,1502r,-2xm864,1373r-5,9l926,1500r,-28l874,1378r-10,-5xm1008,1373r-10,5l946,1472r,28l1013,1382r-5,-9xm936,1489r-5,9l941,1498r-5,-9xm946,1472r-10,17l941,1498r5,l946,1472xm926,773r,699l936,1489r10,-17l946,782r-10,l926,773xm10,l,5,,773r10,9l926,782r,-9l14,773r-4,-5l14,768,14,5,10,xm936,768r-922,l14,773r912,l936,782r10,l946,773r-10,-5xm14,768r-4,l14,773r,-5xe" fillcolor="black" stroked="f">
                  <v:path arrowok="t" o:connecttype="custom" o:connectlocs="936,1847;936,1837;926,1802;928,1833;944,1833;946,1828;936,1819;944,1833;941,1837;926,1830;928,1833;946,1830;946,1832;864,1703;926,1830;874,1708;1008,1703;946,1802;1013,1712;936,1819;941,1828;946,1802;941,1828;946,1802;926,1802;946,1802;936,1112;10,330;0,1103;926,1112;14,1103;14,1098;10,330;14,1098;926,1103;946,1112;936,1098;10,1098;14,1098" o:connectangles="0,0,0,0,0,0,0,0,0,0,0,0,0,0,0,0,0,0,0,0,0,0,0,0,0,0,0,0,0,0,0,0,0,0,0,0,0,0,0"/>
                </v:shape>
                <v:rect id="Rectangle 50" o:spid="_x0000_s1033" style="position:absolute;left:7080;top:1726;width:422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" filled="f" strokeweight=".96pt"/>
                <v:shape id="AutoShape 49" o:spid="_x0000_s1034" style="position:absolute;left:9307;top:2494;width:154;height:884;visibility:visible;mso-wrap-style:square;v-text-anchor:top" coordsize="154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" path="m70,871r7,12l80,878r-3,l70,871xm67,838r,29l70,871r7,7l84,871r3,-4l87,864r-15,l77,855,67,838xm84,871r-7,7l80,878r4,-7xm67,867r,2l70,871r-3,-4xm87,867r-3,4l87,869r,-2xm15,744r-10,l,753,67,867r,-29l15,744xm149,744r-10,l87,838r,29l154,753r-5,-9xm77,855r-5,9l82,864r-5,-9xm87,838l77,855r5,9l87,864r,-26xm77,l67,9r,829l77,855,87,838,87,9,77,xe" fillcolor="black" stroked="f">
                  <v:path arrowok="t" o:connecttype="custom" o:connectlocs="70,3366;77,3378;80,3373;77,3373;70,3366;67,3333;67,3362;70,3366;77,3373;84,3366;87,3362;87,3359;72,3359;77,3350;67,3333;84,3366;77,3373;80,3373;84,3366;67,3362;67,3364;70,3366;67,3362;87,3362;84,3366;87,3364;87,3362;15,3239;5,3239;0,3248;67,3362;67,3333;15,3239;149,3239;139,3239;87,3333;87,3362;154,3248;149,3239;77,3350;72,3359;82,3359;77,3350;87,3333;77,3350;82,3359;87,3359;87,3333;77,2495;67,2504;67,3333;77,3350;87,3333;87,2504;77,2495" o:connectangles="0,0,0,0,0,0,0,0,0,0,0,0,0,0,0,0,0,0,0,0,0,0,0,0,0,0,0,0,0,0,0,0,0,0,0,0,0,0,0,0,0,0,0,0,0,0,0,0,0,0,0,0,0,0,0"/>
                </v:shape>
                <v:shape id="Text Box 48" o:spid="_x0000_s1035" type="#_x0000_t202" style="position:absolute;left:7070;top:330;width:423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EF70EFD" w14:textId="77777777" w:rsidR="00BF59AD" w:rsidRDefault="00BF59AD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5706BA21" w14:textId="77777777" w:rsidR="00BF59AD" w:rsidRDefault="00BF59AD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381F6300" w14:textId="77777777" w:rsidR="00BF59AD" w:rsidRDefault="00BF59AD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2725B6C4" w14:textId="77777777" w:rsidR="00BF59AD" w:rsidRDefault="00BF59AD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6CE146C8" w14:textId="77777777" w:rsidR="00BF59AD" w:rsidRDefault="00BF59AD">
                        <w:pPr>
                          <w:rPr>
                            <w:b/>
                            <w:sz w:val="33"/>
                          </w:rPr>
                        </w:pPr>
                      </w:p>
                      <w:p w14:paraId="19654EBC" w14:textId="77777777" w:rsidR="00BF59AD" w:rsidRDefault="00BF59AD">
                        <w:pPr>
                          <w:spacing w:before="1" w:line="249" w:lineRule="auto"/>
                          <w:ind w:left="1516" w:hanging="965"/>
                        </w:pPr>
                        <w:r>
                          <w:t>Не соответствует предъявляемым требованиям</w:t>
                        </w:r>
                      </w:p>
                    </w:txbxContent>
                  </v:textbox>
                </v:shape>
                <v:shape id="Text Box 47" o:spid="_x0000_s1036" type="#_x0000_t202" style="position:absolute;left:4046;top:330;width:5775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" filled="f" strokeweight=".96pt">
                  <v:textbox inset="0,0,0,0">
                    <w:txbxContent>
                      <w:p w14:paraId="78F86AAF" w14:textId="77777777" w:rsidR="00BF59AD" w:rsidRDefault="00BF59AD">
                        <w:pPr>
                          <w:spacing w:before="82" w:line="249" w:lineRule="auto"/>
                          <w:ind w:left="796" w:hanging="236"/>
                        </w:pPr>
                        <w:r>
                          <w:t>Прием, проверка заявления и пакета документов, представляемых заявителем самостоятельно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34D3EB4" w14:textId="77777777" w:rsidR="007B79C0" w:rsidRPr="00601639" w:rsidRDefault="007B79C0" w:rsidP="00601639">
      <w:pPr>
        <w:rPr>
          <w:sz w:val="28"/>
          <w:szCs w:val="28"/>
        </w:rPr>
      </w:pPr>
    </w:p>
    <w:p w14:paraId="656B4DFD" w14:textId="69302D62" w:rsidR="000A5696" w:rsidRPr="00601639" w:rsidRDefault="007B79C0" w:rsidP="00601639">
      <w:pPr>
        <w:tabs>
          <w:tab w:val="left" w:pos="1425"/>
        </w:tabs>
        <w:rPr>
          <w:sz w:val="28"/>
          <w:szCs w:val="28"/>
        </w:rPr>
      </w:pPr>
      <w:r w:rsidRPr="00601639">
        <w:rPr>
          <w:sz w:val="28"/>
          <w:szCs w:val="28"/>
        </w:rPr>
        <w:tab/>
      </w:r>
      <w:r w:rsidR="00DC4974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643E4A47" wp14:editId="0DF41E04">
                <wp:extent cx="5745480" cy="2786380"/>
                <wp:effectExtent l="9525" t="1270" r="7620" b="3175"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5480" cy="2786380"/>
                          <a:chOff x="0" y="0"/>
                          <a:chExt cx="9048" cy="4388"/>
                        </a:xfrm>
                      </wpg:grpSpPr>
                      <wps:wsp>
                        <wps:cNvPr id="1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" y="24"/>
                            <a:ext cx="4536" cy="105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" y="1536"/>
                            <a:ext cx="4536" cy="106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43"/>
                        <wps:cNvSpPr>
                          <a:spLocks/>
                        </wps:cNvSpPr>
                        <wps:spPr bwMode="auto">
                          <a:xfrm>
                            <a:off x="2270" y="979"/>
                            <a:ext cx="154" cy="605"/>
                          </a:xfrm>
                          <a:custGeom>
                            <a:avLst/>
                            <a:gdLst>
                              <a:gd name="T0" fmla="*/ 0 w 154"/>
                              <a:gd name="T1" fmla="*/ 1454 h 605"/>
                              <a:gd name="T2" fmla="*/ 83 w 154"/>
                              <a:gd name="T3" fmla="*/ 1574 h 605"/>
                              <a:gd name="T4" fmla="*/ 72 w 154"/>
                              <a:gd name="T5" fmla="*/ 1570 h 605"/>
                              <a:gd name="T6" fmla="*/ 15 w 154"/>
                              <a:gd name="T7" fmla="*/ 1445 h 605"/>
                              <a:gd name="T8" fmla="*/ 80 w 154"/>
                              <a:gd name="T9" fmla="*/ 1553 h 605"/>
                              <a:gd name="T10" fmla="*/ 72 w 154"/>
                              <a:gd name="T11" fmla="*/ 1570 h 605"/>
                              <a:gd name="T12" fmla="*/ 85 w 154"/>
                              <a:gd name="T13" fmla="*/ 1570 h 605"/>
                              <a:gd name="T14" fmla="*/ 87 w 154"/>
                              <a:gd name="T15" fmla="*/ 1565 h 605"/>
                              <a:gd name="T16" fmla="*/ 85 w 154"/>
                              <a:gd name="T17" fmla="*/ 1570 h 605"/>
                              <a:gd name="T18" fmla="*/ 83 w 154"/>
                              <a:gd name="T19" fmla="*/ 1574 h 605"/>
                              <a:gd name="T20" fmla="*/ 87 w 154"/>
                              <a:gd name="T21" fmla="*/ 1568 h 605"/>
                              <a:gd name="T22" fmla="*/ 87 w 154"/>
                              <a:gd name="T23" fmla="*/ 1570 h 605"/>
                              <a:gd name="T24" fmla="*/ 154 w 154"/>
                              <a:gd name="T25" fmla="*/ 1440 h 605"/>
                              <a:gd name="T26" fmla="*/ 87 w 154"/>
                              <a:gd name="T27" fmla="*/ 1541 h 605"/>
                              <a:gd name="T28" fmla="*/ 154 w 154"/>
                              <a:gd name="T29" fmla="*/ 1454 h 605"/>
                              <a:gd name="T30" fmla="*/ 72 w 154"/>
                              <a:gd name="T31" fmla="*/ 1541 h 605"/>
                              <a:gd name="T32" fmla="*/ 80 w 154"/>
                              <a:gd name="T33" fmla="*/ 1553 h 605"/>
                              <a:gd name="T34" fmla="*/ 87 w 154"/>
                              <a:gd name="T35" fmla="*/ 1541 h 605"/>
                              <a:gd name="T36" fmla="*/ 87 w 154"/>
                              <a:gd name="T37" fmla="*/ 1565 h 605"/>
                              <a:gd name="T38" fmla="*/ 72 w 154"/>
                              <a:gd name="T39" fmla="*/ 1301 h 605"/>
                              <a:gd name="T40" fmla="*/ 80 w 154"/>
                              <a:gd name="T41" fmla="*/ 1553 h 605"/>
                              <a:gd name="T42" fmla="*/ 87 w 154"/>
                              <a:gd name="T43" fmla="*/ 1306 h 605"/>
                              <a:gd name="T44" fmla="*/ 72 w 154"/>
                              <a:gd name="T45" fmla="*/ 1301 h 605"/>
                              <a:gd name="T46" fmla="*/ 72 w 154"/>
                              <a:gd name="T47" fmla="*/ 1301 h 605"/>
                              <a:gd name="T48" fmla="*/ 72 w 154"/>
                              <a:gd name="T49" fmla="*/ 1296 h 605"/>
                              <a:gd name="T50" fmla="*/ 72 w 154"/>
                              <a:gd name="T51" fmla="*/ 1296 h 605"/>
                              <a:gd name="T52" fmla="*/ 87 w 154"/>
                              <a:gd name="T53" fmla="*/ 1306 h 605"/>
                              <a:gd name="T54" fmla="*/ 77 w 154"/>
                              <a:gd name="T55" fmla="*/ 979 h 605"/>
                              <a:gd name="T56" fmla="*/ 68 w 154"/>
                              <a:gd name="T57" fmla="*/ 1296 h 605"/>
                              <a:gd name="T58" fmla="*/ 72 w 154"/>
                              <a:gd name="T59" fmla="*/ 1296 h 605"/>
                              <a:gd name="T60" fmla="*/ 77 w 154"/>
                              <a:gd name="T61" fmla="*/ 1291 h 605"/>
                              <a:gd name="T62" fmla="*/ 87 w 154"/>
                              <a:gd name="T63" fmla="*/ 989 h 605"/>
                              <a:gd name="T64" fmla="*/ 87 w 154"/>
                              <a:gd name="T65" fmla="*/ 1291 h 605"/>
                              <a:gd name="T66" fmla="*/ 87 w 154"/>
                              <a:gd name="T67" fmla="*/ 1296 h 605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54" h="605">
                                <a:moveTo>
                                  <a:pt x="5" y="461"/>
                                </a:moveTo>
                                <a:lnTo>
                                  <a:pt x="0" y="475"/>
                                </a:lnTo>
                                <a:lnTo>
                                  <a:pt x="77" y="605"/>
                                </a:lnTo>
                                <a:lnTo>
                                  <a:pt x="83" y="595"/>
                                </a:lnTo>
                                <a:lnTo>
                                  <a:pt x="77" y="595"/>
                                </a:lnTo>
                                <a:lnTo>
                                  <a:pt x="72" y="591"/>
                                </a:lnTo>
                                <a:lnTo>
                                  <a:pt x="72" y="562"/>
                                </a:lnTo>
                                <a:lnTo>
                                  <a:pt x="15" y="466"/>
                                </a:lnTo>
                                <a:lnTo>
                                  <a:pt x="5" y="461"/>
                                </a:lnTo>
                                <a:close/>
                                <a:moveTo>
                                  <a:pt x="80" y="574"/>
                                </a:moveTo>
                                <a:lnTo>
                                  <a:pt x="72" y="586"/>
                                </a:lnTo>
                                <a:lnTo>
                                  <a:pt x="72" y="591"/>
                                </a:lnTo>
                                <a:lnTo>
                                  <a:pt x="77" y="595"/>
                                </a:lnTo>
                                <a:lnTo>
                                  <a:pt x="85" y="591"/>
                                </a:lnTo>
                                <a:lnTo>
                                  <a:pt x="87" y="589"/>
                                </a:lnTo>
                                <a:lnTo>
                                  <a:pt x="87" y="586"/>
                                </a:lnTo>
                                <a:lnTo>
                                  <a:pt x="80" y="574"/>
                                </a:lnTo>
                                <a:close/>
                                <a:moveTo>
                                  <a:pt x="85" y="591"/>
                                </a:moveTo>
                                <a:lnTo>
                                  <a:pt x="77" y="595"/>
                                </a:lnTo>
                                <a:lnTo>
                                  <a:pt x="83" y="595"/>
                                </a:lnTo>
                                <a:lnTo>
                                  <a:pt x="85" y="591"/>
                                </a:lnTo>
                                <a:close/>
                                <a:moveTo>
                                  <a:pt x="87" y="589"/>
                                </a:moveTo>
                                <a:lnTo>
                                  <a:pt x="85" y="591"/>
                                </a:lnTo>
                                <a:lnTo>
                                  <a:pt x="87" y="591"/>
                                </a:lnTo>
                                <a:lnTo>
                                  <a:pt x="87" y="589"/>
                                </a:lnTo>
                                <a:close/>
                                <a:moveTo>
                                  <a:pt x="154" y="461"/>
                                </a:moveTo>
                                <a:lnTo>
                                  <a:pt x="144" y="466"/>
                                </a:lnTo>
                                <a:lnTo>
                                  <a:pt x="87" y="562"/>
                                </a:lnTo>
                                <a:lnTo>
                                  <a:pt x="87" y="589"/>
                                </a:lnTo>
                                <a:lnTo>
                                  <a:pt x="154" y="475"/>
                                </a:lnTo>
                                <a:lnTo>
                                  <a:pt x="154" y="461"/>
                                </a:lnTo>
                                <a:close/>
                                <a:moveTo>
                                  <a:pt x="72" y="562"/>
                                </a:moveTo>
                                <a:lnTo>
                                  <a:pt x="72" y="586"/>
                                </a:lnTo>
                                <a:lnTo>
                                  <a:pt x="80" y="574"/>
                                </a:lnTo>
                                <a:lnTo>
                                  <a:pt x="72" y="562"/>
                                </a:lnTo>
                                <a:close/>
                                <a:moveTo>
                                  <a:pt x="87" y="562"/>
                                </a:moveTo>
                                <a:lnTo>
                                  <a:pt x="80" y="574"/>
                                </a:lnTo>
                                <a:lnTo>
                                  <a:pt x="87" y="586"/>
                                </a:lnTo>
                                <a:lnTo>
                                  <a:pt x="87" y="562"/>
                                </a:lnTo>
                                <a:close/>
                                <a:moveTo>
                                  <a:pt x="72" y="322"/>
                                </a:moveTo>
                                <a:lnTo>
                                  <a:pt x="72" y="562"/>
                                </a:lnTo>
                                <a:lnTo>
                                  <a:pt x="80" y="574"/>
                                </a:lnTo>
                                <a:lnTo>
                                  <a:pt x="87" y="562"/>
                                </a:lnTo>
                                <a:lnTo>
                                  <a:pt x="87" y="327"/>
                                </a:lnTo>
                                <a:lnTo>
                                  <a:pt x="77" y="327"/>
                                </a:lnTo>
                                <a:lnTo>
                                  <a:pt x="72" y="322"/>
                                </a:lnTo>
                                <a:close/>
                                <a:moveTo>
                                  <a:pt x="72" y="317"/>
                                </a:moveTo>
                                <a:lnTo>
                                  <a:pt x="72" y="322"/>
                                </a:lnTo>
                                <a:lnTo>
                                  <a:pt x="77" y="327"/>
                                </a:lnTo>
                                <a:lnTo>
                                  <a:pt x="72" y="317"/>
                                </a:lnTo>
                                <a:close/>
                                <a:moveTo>
                                  <a:pt x="87" y="317"/>
                                </a:moveTo>
                                <a:lnTo>
                                  <a:pt x="72" y="317"/>
                                </a:lnTo>
                                <a:lnTo>
                                  <a:pt x="77" y="327"/>
                                </a:lnTo>
                                <a:lnTo>
                                  <a:pt x="87" y="327"/>
                                </a:lnTo>
                                <a:lnTo>
                                  <a:pt x="87" y="317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68" y="10"/>
                                </a:lnTo>
                                <a:lnTo>
                                  <a:pt x="68" y="317"/>
                                </a:lnTo>
                                <a:lnTo>
                                  <a:pt x="72" y="322"/>
                                </a:lnTo>
                                <a:lnTo>
                                  <a:pt x="72" y="317"/>
                                </a:lnTo>
                                <a:lnTo>
                                  <a:pt x="87" y="317"/>
                                </a:lnTo>
                                <a:lnTo>
                                  <a:pt x="77" y="312"/>
                                </a:lnTo>
                                <a:lnTo>
                                  <a:pt x="87" y="312"/>
                                </a:lnTo>
                                <a:lnTo>
                                  <a:pt x="87" y="10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87" y="312"/>
                                </a:moveTo>
                                <a:lnTo>
                                  <a:pt x="77" y="312"/>
                                </a:lnTo>
                                <a:lnTo>
                                  <a:pt x="87" y="317"/>
                                </a:lnTo>
                                <a:lnTo>
                                  <a:pt x="87" y="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42"/>
                        <wps:cNvSpPr>
                          <a:spLocks/>
                        </wps:cNvSpPr>
                        <wps:spPr bwMode="auto">
                          <a:xfrm>
                            <a:off x="2270" y="2496"/>
                            <a:ext cx="154" cy="874"/>
                          </a:xfrm>
                          <a:custGeom>
                            <a:avLst/>
                            <a:gdLst>
                              <a:gd name="T0" fmla="*/ 5 w 154"/>
                              <a:gd name="T1" fmla="*/ 3226 h 874"/>
                              <a:gd name="T2" fmla="*/ 0 w 154"/>
                              <a:gd name="T3" fmla="*/ 3235 h 874"/>
                              <a:gd name="T4" fmla="*/ 77 w 154"/>
                              <a:gd name="T5" fmla="*/ 3370 h 874"/>
                              <a:gd name="T6" fmla="*/ 83 w 154"/>
                              <a:gd name="T7" fmla="*/ 3360 h 874"/>
                              <a:gd name="T8" fmla="*/ 77 w 154"/>
                              <a:gd name="T9" fmla="*/ 3360 h 874"/>
                              <a:gd name="T10" fmla="*/ 72 w 154"/>
                              <a:gd name="T11" fmla="*/ 3350 h 874"/>
                              <a:gd name="T12" fmla="*/ 72 w 154"/>
                              <a:gd name="T13" fmla="*/ 3326 h 874"/>
                              <a:gd name="T14" fmla="*/ 15 w 154"/>
                              <a:gd name="T15" fmla="*/ 3230 h 874"/>
                              <a:gd name="T16" fmla="*/ 5 w 154"/>
                              <a:gd name="T17" fmla="*/ 3226 h 874"/>
                              <a:gd name="T18" fmla="*/ 79 w 154"/>
                              <a:gd name="T19" fmla="*/ 3338 h 874"/>
                              <a:gd name="T20" fmla="*/ 72 w 154"/>
                              <a:gd name="T21" fmla="*/ 3350 h 874"/>
                              <a:gd name="T22" fmla="*/ 77 w 154"/>
                              <a:gd name="T23" fmla="*/ 3360 h 874"/>
                              <a:gd name="T24" fmla="*/ 87 w 154"/>
                              <a:gd name="T25" fmla="*/ 3350 h 874"/>
                              <a:gd name="T26" fmla="*/ 79 w 154"/>
                              <a:gd name="T27" fmla="*/ 3338 h 874"/>
                              <a:gd name="T28" fmla="*/ 154 w 154"/>
                              <a:gd name="T29" fmla="*/ 3226 h 874"/>
                              <a:gd name="T30" fmla="*/ 140 w 154"/>
                              <a:gd name="T31" fmla="*/ 3230 h 874"/>
                              <a:gd name="T32" fmla="*/ 87 w 154"/>
                              <a:gd name="T33" fmla="*/ 3325 h 874"/>
                              <a:gd name="T34" fmla="*/ 87 w 154"/>
                              <a:gd name="T35" fmla="*/ 3350 h 874"/>
                              <a:gd name="T36" fmla="*/ 77 w 154"/>
                              <a:gd name="T37" fmla="*/ 3360 h 874"/>
                              <a:gd name="T38" fmla="*/ 83 w 154"/>
                              <a:gd name="T39" fmla="*/ 3360 h 874"/>
                              <a:gd name="T40" fmla="*/ 154 w 154"/>
                              <a:gd name="T41" fmla="*/ 3235 h 874"/>
                              <a:gd name="T42" fmla="*/ 154 w 154"/>
                              <a:gd name="T43" fmla="*/ 3226 h 874"/>
                              <a:gd name="T44" fmla="*/ 72 w 154"/>
                              <a:gd name="T45" fmla="*/ 3326 h 874"/>
                              <a:gd name="T46" fmla="*/ 72 w 154"/>
                              <a:gd name="T47" fmla="*/ 3350 h 874"/>
                              <a:gd name="T48" fmla="*/ 79 w 154"/>
                              <a:gd name="T49" fmla="*/ 3338 h 874"/>
                              <a:gd name="T50" fmla="*/ 72 w 154"/>
                              <a:gd name="T51" fmla="*/ 3326 h 874"/>
                              <a:gd name="T52" fmla="*/ 87 w 154"/>
                              <a:gd name="T53" fmla="*/ 3325 h 874"/>
                              <a:gd name="T54" fmla="*/ 79 w 154"/>
                              <a:gd name="T55" fmla="*/ 3338 h 874"/>
                              <a:gd name="T56" fmla="*/ 87 w 154"/>
                              <a:gd name="T57" fmla="*/ 3350 h 874"/>
                              <a:gd name="T58" fmla="*/ 87 w 154"/>
                              <a:gd name="T59" fmla="*/ 3325 h 874"/>
                              <a:gd name="T60" fmla="*/ 87 w 154"/>
                              <a:gd name="T61" fmla="*/ 2938 h 874"/>
                              <a:gd name="T62" fmla="*/ 77 w 154"/>
                              <a:gd name="T63" fmla="*/ 2938 h 874"/>
                              <a:gd name="T64" fmla="*/ 72 w 154"/>
                              <a:gd name="T65" fmla="*/ 2947 h 874"/>
                              <a:gd name="T66" fmla="*/ 72 w 154"/>
                              <a:gd name="T67" fmla="*/ 3326 h 874"/>
                              <a:gd name="T68" fmla="*/ 79 w 154"/>
                              <a:gd name="T69" fmla="*/ 3338 h 874"/>
                              <a:gd name="T70" fmla="*/ 87 w 154"/>
                              <a:gd name="T71" fmla="*/ 3325 h 874"/>
                              <a:gd name="T72" fmla="*/ 87 w 154"/>
                              <a:gd name="T73" fmla="*/ 2957 h 874"/>
                              <a:gd name="T74" fmla="*/ 77 w 154"/>
                              <a:gd name="T75" fmla="*/ 2957 h 874"/>
                              <a:gd name="T76" fmla="*/ 87 w 154"/>
                              <a:gd name="T77" fmla="*/ 2947 h 874"/>
                              <a:gd name="T78" fmla="*/ 87 w 154"/>
                              <a:gd name="T79" fmla="*/ 2938 h 874"/>
                              <a:gd name="T80" fmla="*/ 87 w 154"/>
                              <a:gd name="T81" fmla="*/ 2947 h 874"/>
                              <a:gd name="T82" fmla="*/ 77 w 154"/>
                              <a:gd name="T83" fmla="*/ 2957 h 874"/>
                              <a:gd name="T84" fmla="*/ 87 w 154"/>
                              <a:gd name="T85" fmla="*/ 2957 h 874"/>
                              <a:gd name="T86" fmla="*/ 87 w 154"/>
                              <a:gd name="T87" fmla="*/ 2947 h 874"/>
                              <a:gd name="T88" fmla="*/ 77 w 154"/>
                              <a:gd name="T89" fmla="*/ 2496 h 874"/>
                              <a:gd name="T90" fmla="*/ 72 w 154"/>
                              <a:gd name="T91" fmla="*/ 2501 h 874"/>
                              <a:gd name="T92" fmla="*/ 72 w 154"/>
                              <a:gd name="T93" fmla="*/ 2947 h 874"/>
                              <a:gd name="T94" fmla="*/ 77 w 154"/>
                              <a:gd name="T95" fmla="*/ 2938 h 874"/>
                              <a:gd name="T96" fmla="*/ 87 w 154"/>
                              <a:gd name="T97" fmla="*/ 2938 h 874"/>
                              <a:gd name="T98" fmla="*/ 87 w 154"/>
                              <a:gd name="T99" fmla="*/ 2501 h 874"/>
                              <a:gd name="T100" fmla="*/ 77 w 154"/>
                              <a:gd name="T101" fmla="*/ 2496 h 874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4" h="874">
                                <a:moveTo>
                                  <a:pt x="5" y="730"/>
                                </a:moveTo>
                                <a:lnTo>
                                  <a:pt x="0" y="739"/>
                                </a:lnTo>
                                <a:lnTo>
                                  <a:pt x="77" y="874"/>
                                </a:lnTo>
                                <a:lnTo>
                                  <a:pt x="83" y="864"/>
                                </a:lnTo>
                                <a:lnTo>
                                  <a:pt x="77" y="864"/>
                                </a:lnTo>
                                <a:lnTo>
                                  <a:pt x="72" y="854"/>
                                </a:lnTo>
                                <a:lnTo>
                                  <a:pt x="72" y="830"/>
                                </a:lnTo>
                                <a:lnTo>
                                  <a:pt x="15" y="734"/>
                                </a:lnTo>
                                <a:lnTo>
                                  <a:pt x="5" y="730"/>
                                </a:lnTo>
                                <a:close/>
                                <a:moveTo>
                                  <a:pt x="79" y="842"/>
                                </a:moveTo>
                                <a:lnTo>
                                  <a:pt x="72" y="854"/>
                                </a:lnTo>
                                <a:lnTo>
                                  <a:pt x="77" y="864"/>
                                </a:lnTo>
                                <a:lnTo>
                                  <a:pt x="87" y="854"/>
                                </a:lnTo>
                                <a:lnTo>
                                  <a:pt x="79" y="842"/>
                                </a:lnTo>
                                <a:close/>
                                <a:moveTo>
                                  <a:pt x="154" y="730"/>
                                </a:moveTo>
                                <a:lnTo>
                                  <a:pt x="140" y="734"/>
                                </a:lnTo>
                                <a:lnTo>
                                  <a:pt x="87" y="829"/>
                                </a:lnTo>
                                <a:lnTo>
                                  <a:pt x="87" y="854"/>
                                </a:lnTo>
                                <a:lnTo>
                                  <a:pt x="77" y="864"/>
                                </a:lnTo>
                                <a:lnTo>
                                  <a:pt x="83" y="864"/>
                                </a:lnTo>
                                <a:lnTo>
                                  <a:pt x="154" y="739"/>
                                </a:lnTo>
                                <a:lnTo>
                                  <a:pt x="154" y="730"/>
                                </a:lnTo>
                                <a:close/>
                                <a:moveTo>
                                  <a:pt x="72" y="830"/>
                                </a:moveTo>
                                <a:lnTo>
                                  <a:pt x="72" y="854"/>
                                </a:lnTo>
                                <a:lnTo>
                                  <a:pt x="79" y="842"/>
                                </a:lnTo>
                                <a:lnTo>
                                  <a:pt x="72" y="830"/>
                                </a:lnTo>
                                <a:close/>
                                <a:moveTo>
                                  <a:pt x="87" y="829"/>
                                </a:moveTo>
                                <a:lnTo>
                                  <a:pt x="79" y="842"/>
                                </a:lnTo>
                                <a:lnTo>
                                  <a:pt x="87" y="854"/>
                                </a:lnTo>
                                <a:lnTo>
                                  <a:pt x="87" y="829"/>
                                </a:lnTo>
                                <a:close/>
                                <a:moveTo>
                                  <a:pt x="87" y="442"/>
                                </a:moveTo>
                                <a:lnTo>
                                  <a:pt x="77" y="442"/>
                                </a:lnTo>
                                <a:lnTo>
                                  <a:pt x="72" y="451"/>
                                </a:lnTo>
                                <a:lnTo>
                                  <a:pt x="72" y="830"/>
                                </a:lnTo>
                                <a:lnTo>
                                  <a:pt x="79" y="842"/>
                                </a:lnTo>
                                <a:lnTo>
                                  <a:pt x="87" y="829"/>
                                </a:lnTo>
                                <a:lnTo>
                                  <a:pt x="87" y="461"/>
                                </a:lnTo>
                                <a:lnTo>
                                  <a:pt x="77" y="461"/>
                                </a:lnTo>
                                <a:lnTo>
                                  <a:pt x="87" y="451"/>
                                </a:lnTo>
                                <a:lnTo>
                                  <a:pt x="87" y="442"/>
                                </a:lnTo>
                                <a:close/>
                                <a:moveTo>
                                  <a:pt x="87" y="451"/>
                                </a:moveTo>
                                <a:lnTo>
                                  <a:pt x="77" y="461"/>
                                </a:lnTo>
                                <a:lnTo>
                                  <a:pt x="87" y="461"/>
                                </a:lnTo>
                                <a:lnTo>
                                  <a:pt x="87" y="451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72" y="5"/>
                                </a:lnTo>
                                <a:lnTo>
                                  <a:pt x="72" y="451"/>
                                </a:lnTo>
                                <a:lnTo>
                                  <a:pt x="77" y="442"/>
                                </a:lnTo>
                                <a:lnTo>
                                  <a:pt x="87" y="442"/>
                                </a:lnTo>
                                <a:lnTo>
                                  <a:pt x="87" y="5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541" y="1992"/>
                            <a:ext cx="258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819" y="3316"/>
                            <a:ext cx="4220" cy="106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9"/>
                        <wps:cNvSpPr>
                          <a:spLocks/>
                        </wps:cNvSpPr>
                        <wps:spPr bwMode="auto">
                          <a:xfrm>
                            <a:off x="7060" y="1987"/>
                            <a:ext cx="120" cy="1450"/>
                          </a:xfrm>
                          <a:custGeom>
                            <a:avLst/>
                            <a:gdLst>
                              <a:gd name="T0" fmla="*/ 53 w 120"/>
                              <a:gd name="T1" fmla="*/ 3317 h 1450"/>
                              <a:gd name="T2" fmla="*/ 0 w 120"/>
                              <a:gd name="T3" fmla="*/ 3317 h 1450"/>
                              <a:gd name="T4" fmla="*/ 62 w 120"/>
                              <a:gd name="T5" fmla="*/ 3437 h 1450"/>
                              <a:gd name="T6" fmla="*/ 106 w 120"/>
                              <a:gd name="T7" fmla="*/ 3346 h 1450"/>
                              <a:gd name="T8" fmla="*/ 62 w 120"/>
                              <a:gd name="T9" fmla="*/ 3346 h 1450"/>
                              <a:gd name="T10" fmla="*/ 53 w 120"/>
                              <a:gd name="T11" fmla="*/ 3336 h 1450"/>
                              <a:gd name="T12" fmla="*/ 53 w 120"/>
                              <a:gd name="T13" fmla="*/ 3317 h 1450"/>
                              <a:gd name="T14" fmla="*/ 62 w 120"/>
                              <a:gd name="T15" fmla="*/ 1987 h 1450"/>
                              <a:gd name="T16" fmla="*/ 53 w 120"/>
                              <a:gd name="T17" fmla="*/ 1992 h 1450"/>
                              <a:gd name="T18" fmla="*/ 53 w 120"/>
                              <a:gd name="T19" fmla="*/ 3336 h 1450"/>
                              <a:gd name="T20" fmla="*/ 62 w 120"/>
                              <a:gd name="T21" fmla="*/ 3346 h 1450"/>
                              <a:gd name="T22" fmla="*/ 72 w 120"/>
                              <a:gd name="T23" fmla="*/ 3336 h 1450"/>
                              <a:gd name="T24" fmla="*/ 72 w 120"/>
                              <a:gd name="T25" fmla="*/ 1992 h 1450"/>
                              <a:gd name="T26" fmla="*/ 62 w 120"/>
                              <a:gd name="T27" fmla="*/ 1987 h 1450"/>
                              <a:gd name="T28" fmla="*/ 120 w 120"/>
                              <a:gd name="T29" fmla="*/ 3317 h 1450"/>
                              <a:gd name="T30" fmla="*/ 72 w 120"/>
                              <a:gd name="T31" fmla="*/ 3317 h 1450"/>
                              <a:gd name="T32" fmla="*/ 72 w 120"/>
                              <a:gd name="T33" fmla="*/ 3336 h 1450"/>
                              <a:gd name="T34" fmla="*/ 62 w 120"/>
                              <a:gd name="T35" fmla="*/ 3346 h 1450"/>
                              <a:gd name="T36" fmla="*/ 106 w 120"/>
                              <a:gd name="T37" fmla="*/ 3346 h 1450"/>
                              <a:gd name="T38" fmla="*/ 120 w 120"/>
                              <a:gd name="T39" fmla="*/ 3317 h 145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0" h="1450">
                                <a:moveTo>
                                  <a:pt x="53" y="1330"/>
                                </a:moveTo>
                                <a:lnTo>
                                  <a:pt x="0" y="1330"/>
                                </a:lnTo>
                                <a:lnTo>
                                  <a:pt x="62" y="1450"/>
                                </a:lnTo>
                                <a:lnTo>
                                  <a:pt x="106" y="1359"/>
                                </a:lnTo>
                                <a:lnTo>
                                  <a:pt x="62" y="1359"/>
                                </a:lnTo>
                                <a:lnTo>
                                  <a:pt x="53" y="1349"/>
                                </a:lnTo>
                                <a:lnTo>
                                  <a:pt x="53" y="1330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53" y="5"/>
                                </a:lnTo>
                                <a:lnTo>
                                  <a:pt x="53" y="1349"/>
                                </a:lnTo>
                                <a:lnTo>
                                  <a:pt x="62" y="1359"/>
                                </a:lnTo>
                                <a:lnTo>
                                  <a:pt x="72" y="1349"/>
                                </a:lnTo>
                                <a:lnTo>
                                  <a:pt x="72" y="5"/>
                                </a:lnTo>
                                <a:lnTo>
                                  <a:pt x="62" y="0"/>
                                </a:lnTo>
                                <a:close/>
                                <a:moveTo>
                                  <a:pt x="120" y="1330"/>
                                </a:moveTo>
                                <a:lnTo>
                                  <a:pt x="72" y="1330"/>
                                </a:lnTo>
                                <a:lnTo>
                                  <a:pt x="72" y="1349"/>
                                </a:lnTo>
                                <a:lnTo>
                                  <a:pt x="62" y="1359"/>
                                </a:lnTo>
                                <a:lnTo>
                                  <a:pt x="106" y="1359"/>
                                </a:lnTo>
                                <a:lnTo>
                                  <a:pt x="120" y="1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01" y="120"/>
                            <a:ext cx="4176" cy="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FD37C5" w14:textId="77777777" w:rsidR="00BF59AD" w:rsidRDefault="00BF59AD">
                              <w:pPr>
                                <w:spacing w:line="249" w:lineRule="auto"/>
                                <w:ind w:right="18"/>
                                <w:jc w:val="center"/>
                              </w:pPr>
                              <w:r>
                                <w:t>Направление межведомственных запросов в органы (организации), участвующие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001" y="3417"/>
                            <a:ext cx="3878" cy="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EAEAA" w14:textId="77777777" w:rsidR="00BF59AD" w:rsidRDefault="00BF59AD">
                              <w:pPr>
                                <w:spacing w:line="249" w:lineRule="auto"/>
                                <w:ind w:right="18" w:firstLine="7"/>
                                <w:jc w:val="center"/>
                              </w:pPr>
                              <w:r>
                                <w:t>Принятие мотивированного решения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1536"/>
                            <a:ext cx="4536" cy="106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39DE62" w14:textId="77777777" w:rsidR="00BF59AD" w:rsidRDefault="00BF59AD">
                              <w:pPr>
                                <w:spacing w:before="78" w:line="249" w:lineRule="auto"/>
                                <w:ind w:left="825" w:right="809" w:firstLine="129"/>
                              </w:pPr>
                              <w:r>
                                <w:t>Получение согласований от уполномоченных организаций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3321"/>
                            <a:ext cx="4532" cy="105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3E2AA0" w14:textId="77777777" w:rsidR="00BF59AD" w:rsidRDefault="00BF59AD">
                              <w:pPr>
                                <w:spacing w:before="78" w:line="249" w:lineRule="auto"/>
                                <w:ind w:left="183" w:right="188"/>
                                <w:jc w:val="center"/>
                              </w:pPr>
                              <w:r>
                                <w:t>Принятие решения о выдаче разрешения на установку и эксплуатацию рекламной конструкции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814" y="9"/>
                            <a:ext cx="4224" cy="107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77E89F" w14:textId="77777777" w:rsidR="00BF59AD" w:rsidRDefault="00BF59AD">
                              <w:pPr>
                                <w:spacing w:before="78" w:line="249" w:lineRule="auto"/>
                                <w:ind w:left="1142" w:hanging="600"/>
                              </w:pPr>
                              <w:r>
                                <w:t>Возврат заявления и документов, прилагаемых к нему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3E4A47" id="Group 33" o:spid="_x0000_s1037" style="width:452.4pt;height:219.4pt;mso-position-horizontal-relative:char;mso-position-vertical-relative:line" coordsize="9048,4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">
                <v:rect id="Rectangle 45" o:spid="_x0000_s1038" style="position:absolute;left:14;top:24;width:4536;height:1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" filled="f" strokeweight=".96pt"/>
                <v:rect id="Rectangle 44" o:spid="_x0000_s1039" style="position:absolute;left:9;top:1536;width:4536;height:1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" filled="f" strokeweight=".96pt"/>
                <v:shape id="AutoShape 43" o:spid="_x0000_s1040" style="position:absolute;left:2270;top:979;width:154;height:605;visibility:visible;mso-wrap-style:square;v-text-anchor:top" coordsize="154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" path="m5,461l,475,77,605r6,-10l77,595r-5,-4l72,562,15,466,5,461xm80,574r-8,12l72,591r5,4l85,591r2,-2l87,586,80,574xm85,591r-8,4l83,595r2,-4xm87,589r-2,2l87,591r,-2xm154,461r-10,5l87,562r,27l154,475r,-14xm72,562r,24l80,574,72,562xm87,562r-7,12l87,586r,-24xm72,322r,240l80,574r7,-12l87,327r-10,l72,322xm72,317r,5l77,327,72,317xm87,317r-15,l77,327r10,l87,317xm77,l68,10r,307l72,322r,-5l87,317,77,312r10,l87,10,77,xm87,312r-10,l87,317r,-5xe" fillcolor="black" stroked="f">
                  <v:path arrowok="t" o:connecttype="custom" o:connectlocs="0,1454;83,1574;72,1570;15,1445;80,1553;72,1570;85,1570;87,1565;85,1570;83,1574;87,1568;87,1570;154,1440;87,1541;154,1454;72,1541;80,1553;87,1541;87,1565;72,1301;80,1553;87,1306;72,1301;72,1301;72,1296;72,1296;87,1306;77,979;68,1296;72,1296;77,1291;87,989;87,1291;87,1296" o:connectangles="0,0,0,0,0,0,0,0,0,0,0,0,0,0,0,0,0,0,0,0,0,0,0,0,0,0,0,0,0,0,0,0,0,0"/>
                </v:shape>
                <v:shape id="AutoShape 42" o:spid="_x0000_s1041" style="position:absolute;left:2270;top:2496;width:154;height:874;visibility:visible;mso-wrap-style:square;v-text-anchor:top" coordsize="154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" path="m5,730l,739,77,874r6,-10l77,864,72,854r,-24l15,734,5,730xm79,842r-7,12l77,864,87,854,79,842xm154,730r-14,4l87,829r,25l77,864r6,l154,739r,-9xm72,830r,24l79,842,72,830xm87,829r-8,13l87,854r,-25xm87,442r-10,l72,451r,379l79,842r8,-13l87,461r-10,l87,451r,-9xm87,451l77,461r10,l87,451xm77,l72,5r,446l77,442r10,l87,5,77,xe" fillcolor="black" stroked="f">
                  <v:path arrowok="t" o:connecttype="custom" o:connectlocs="5,3226;0,3235;77,3370;83,3360;77,3360;72,3350;72,3326;15,3230;5,3226;79,3338;72,3350;77,3360;87,3350;79,3338;154,3226;140,3230;87,3325;87,3350;77,3360;83,3360;154,3235;154,3226;72,3326;72,3350;79,3338;72,3326;87,3325;79,3338;87,3350;87,3325;87,2938;77,2938;72,2947;72,3326;79,3338;87,3325;87,2957;77,2957;87,2947;87,2938;87,2947;77,2957;87,2957;87,2947;77,2496;72,2501;72,2947;77,2938;87,2938;87,2501;77,2496" o:connectangles="0,0,0,0,0,0,0,0,0,0,0,0,0,0,0,0,0,0,0,0,0,0,0,0,0,0,0,0,0,0,0,0,0,0,0,0,0,0,0,0,0,0,0,0,0,0,0,0,0,0,0"/>
                </v:shape>
                <v:line id="Line 41" o:spid="_x0000_s1042" style="position:absolute;visibility:visible;mso-wrap-style:square" from="4541,1992" to="7123,1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" strokeweight=".72pt"/>
                <v:rect id="Rectangle 40" o:spid="_x0000_s1043" style="position:absolute;left:4819;top:3316;width:4220;height:1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" filled="f" strokeweight=".96pt"/>
                <v:shape id="AutoShape 39" o:spid="_x0000_s1044" style="position:absolute;left:7060;top:1987;width:120;height:1450;visibility:visible;mso-wrap-style:square;v-text-anchor:top" coordsize="120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" path="m53,1330r-53,l62,1450r44,-91l62,1359r-9,-10l53,1330xm62,l53,5r,1344l62,1359r10,-10l72,5,62,xm120,1330r-48,l72,1349r-10,10l106,1359r14,-29xe" fillcolor="black" stroked="f">
                  <v:path arrowok="t" o:connecttype="custom" o:connectlocs="53,3317;0,3317;62,3437;106,3346;62,3346;53,3336;53,3317;62,1987;53,1992;53,3336;62,3346;72,3336;72,1992;62,1987;120,3317;72,3317;72,3336;62,3346;106,3346;120,3317" o:connectangles="0,0,0,0,0,0,0,0,0,0,0,0,0,0,0,0,0,0,0,0"/>
                </v:shape>
                <v:shape id="Text Box 38" o:spid="_x0000_s1045" type="#_x0000_t202" style="position:absolute;left:201;top:120;width:4176;height: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3EFD37C5" w14:textId="77777777" w:rsidR="00BF59AD" w:rsidRDefault="00BF59AD">
                        <w:pPr>
                          <w:spacing w:line="249" w:lineRule="auto"/>
                          <w:ind w:right="18"/>
                          <w:jc w:val="center"/>
                        </w:pPr>
                        <w:r>
                          <w:t>Направление межведомственных запросов в органы (организации), участвующие в предоставлении муниципальной услуги</w:t>
                        </w:r>
                      </w:p>
                    </w:txbxContent>
                  </v:textbox>
                </v:shape>
                <v:shape id="Text Box 37" o:spid="_x0000_s1046" type="#_x0000_t202" style="position:absolute;left:5001;top:3417;width:3878;height: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312EAEAA" w14:textId="77777777" w:rsidR="00BF59AD" w:rsidRDefault="00BF59AD">
                        <w:pPr>
                          <w:spacing w:line="249" w:lineRule="auto"/>
                          <w:ind w:right="18" w:firstLine="7"/>
                          <w:jc w:val="center"/>
                        </w:pPr>
                        <w:r>
                          <w:t>Принятие мотивированного решения об отказе в предоставлении муниципальной услуги</w:t>
                        </w:r>
                      </w:p>
                    </w:txbxContent>
                  </v:textbox>
                </v:shape>
                <v:shape id="Text Box 36" o:spid="_x0000_s1047" type="#_x0000_t202" style="position:absolute;left:9;top:1536;width:4536;height:1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" filled="f" strokeweight=".96pt">
                  <v:textbox inset="0,0,0,0">
                    <w:txbxContent>
                      <w:p w14:paraId="0C39DE62" w14:textId="77777777" w:rsidR="00BF59AD" w:rsidRDefault="00BF59AD">
                        <w:pPr>
                          <w:spacing w:before="78" w:line="249" w:lineRule="auto"/>
                          <w:ind w:left="825" w:right="809" w:firstLine="129"/>
                        </w:pPr>
                        <w:r>
                          <w:t>Получение согласований от уполномоченных организаций</w:t>
                        </w:r>
                      </w:p>
                    </w:txbxContent>
                  </v:textbox>
                </v:shape>
                <v:shape id="Text Box 35" o:spid="_x0000_s1048" type="#_x0000_t202" style="position:absolute;left:9;top:3321;width:4532;height:1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" filled="f" strokeweight=".96pt">
                  <v:textbox inset="0,0,0,0">
                    <w:txbxContent>
                      <w:p w14:paraId="773E2AA0" w14:textId="77777777" w:rsidR="00BF59AD" w:rsidRDefault="00BF59AD">
                        <w:pPr>
                          <w:spacing w:before="78" w:line="249" w:lineRule="auto"/>
                          <w:ind w:left="183" w:right="188"/>
                          <w:jc w:val="center"/>
                        </w:pPr>
                        <w:r>
                          <w:t>Принятие решения о выдаче разрешения на установку и эксплуатацию рекламной конструкции</w:t>
                        </w:r>
                      </w:p>
                    </w:txbxContent>
                  </v:textbox>
                </v:shape>
                <v:shape id="Text Box 34" o:spid="_x0000_s1049" type="#_x0000_t202" style="position:absolute;left:4814;top:9;width:4224;height:1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" filled="f" strokeweight=".96pt">
                  <v:textbox inset="0,0,0,0">
                    <w:txbxContent>
                      <w:p w14:paraId="5077E89F" w14:textId="77777777" w:rsidR="00BF59AD" w:rsidRDefault="00BF59AD">
                        <w:pPr>
                          <w:spacing w:before="78" w:line="249" w:lineRule="auto"/>
                          <w:ind w:left="1142" w:hanging="600"/>
                        </w:pPr>
                        <w:r>
                          <w:t>Возврат заявления и документов, прилагаемых к нему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09BD181" w14:textId="77777777" w:rsidR="000A5696" w:rsidRPr="00601639" w:rsidRDefault="000A5696" w:rsidP="00601639">
      <w:pPr>
        <w:pStyle w:val="a3"/>
        <w:ind w:left="0"/>
        <w:rPr>
          <w:b/>
        </w:rPr>
      </w:pPr>
    </w:p>
    <w:p w14:paraId="54C11F99" w14:textId="77777777" w:rsidR="000A5696" w:rsidRPr="00601639" w:rsidRDefault="000A5696" w:rsidP="00601639">
      <w:pPr>
        <w:pStyle w:val="a3"/>
        <w:ind w:left="0"/>
        <w:rPr>
          <w:b/>
        </w:rPr>
      </w:pPr>
    </w:p>
    <w:p w14:paraId="0FE61357" w14:textId="55D7366A" w:rsidR="000A5696" w:rsidRPr="00601639" w:rsidRDefault="00DC4974" w:rsidP="00601639">
      <w:pPr>
        <w:pStyle w:val="a3"/>
        <w:ind w:left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BE4608D" wp14:editId="7FF0D98F">
                <wp:simplePos x="0" y="0"/>
                <wp:positionH relativeFrom="page">
                  <wp:posOffset>1447800</wp:posOffset>
                </wp:positionH>
                <wp:positionV relativeFrom="paragraph">
                  <wp:posOffset>147320</wp:posOffset>
                </wp:positionV>
                <wp:extent cx="2877820" cy="673735"/>
                <wp:effectExtent l="0" t="0" r="0" b="0"/>
                <wp:wrapTopAndBottom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6737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4A562" w14:textId="77777777" w:rsidR="00BF59AD" w:rsidRDefault="00BF59AD">
                            <w:pPr>
                              <w:spacing w:before="78" w:line="249" w:lineRule="auto"/>
                              <w:ind w:left="470" w:right="473" w:firstLine="3"/>
                              <w:jc w:val="center"/>
                            </w:pPr>
                            <w:r>
                              <w:t>Подготовка и выдача разрешения на установку и эксплуатацию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4608D" id="Text Box 32" o:spid="_x0000_s1050" type="#_x0000_t202" style="position:absolute;margin-left:114pt;margin-top:11.6pt;width:226.6pt;height:53.0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" filled="f" strokeweight=".96pt">
                <v:textbox inset="0,0,0,0">
                  <w:txbxContent>
                    <w:p w14:paraId="3874A562" w14:textId="77777777" w:rsidR="00BF59AD" w:rsidRDefault="00BF59AD">
                      <w:pPr>
                        <w:spacing w:before="78" w:line="249" w:lineRule="auto"/>
                        <w:ind w:left="470" w:right="473" w:firstLine="3"/>
                        <w:jc w:val="center"/>
                      </w:pPr>
                      <w:r>
                        <w:t>Подготовка и выдача разрешения на установку и эксплуатацию рекламной конструкции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358DB36" wp14:editId="5A1A4AB1">
                <wp:simplePos x="0" y="0"/>
                <wp:positionH relativeFrom="page">
                  <wp:posOffset>4502150</wp:posOffset>
                </wp:positionH>
                <wp:positionV relativeFrom="paragraph">
                  <wp:posOffset>147320</wp:posOffset>
                </wp:positionV>
                <wp:extent cx="2673350" cy="670560"/>
                <wp:effectExtent l="0" t="0" r="0" b="0"/>
                <wp:wrapTopAndBottom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67056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BDBB9" w14:textId="77777777" w:rsidR="00BF59AD" w:rsidRDefault="00BF59AD">
                            <w:pPr>
                              <w:spacing w:before="78" w:line="249" w:lineRule="auto"/>
                              <w:ind w:left="163" w:right="167" w:firstLine="4"/>
                              <w:jc w:val="center"/>
                            </w:pPr>
                            <w:r>
                              <w:t>Направление заявителю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8DB36" id="Text Box 31" o:spid="_x0000_s1051" type="#_x0000_t202" style="position:absolute;margin-left:354.5pt;margin-top:11.6pt;width:210.5pt;height:52.8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" filled="f" strokeweight=".96pt">
                <v:textbox inset="0,0,0,0">
                  <w:txbxContent>
                    <w:p w14:paraId="134BDBB9" w14:textId="77777777" w:rsidR="00BF59AD" w:rsidRDefault="00BF59AD">
                      <w:pPr>
                        <w:spacing w:before="78" w:line="249" w:lineRule="auto"/>
                        <w:ind w:left="163" w:right="167" w:firstLine="4"/>
                        <w:jc w:val="center"/>
                      </w:pPr>
                      <w:r>
                        <w:t>Направление заявителю решения об отказе в предоставлении муниципальной услуги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80B385" w14:textId="77777777" w:rsidR="000A5696" w:rsidRPr="00601639" w:rsidRDefault="000A5696" w:rsidP="00601639">
      <w:pPr>
        <w:pStyle w:val="a3"/>
        <w:ind w:left="0"/>
      </w:pPr>
    </w:p>
    <w:sectPr w:rsidR="000A5696" w:rsidRPr="00601639" w:rsidSect="00E82C0C">
      <w:pgSz w:w="11910" w:h="16840"/>
      <w:pgMar w:top="1020" w:right="400" w:bottom="280" w:left="1680" w:header="4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B9327" w14:textId="77777777" w:rsidR="00521426" w:rsidRDefault="00521426">
      <w:r>
        <w:separator/>
      </w:r>
    </w:p>
  </w:endnote>
  <w:endnote w:type="continuationSeparator" w:id="0">
    <w:p w14:paraId="0D1F673F" w14:textId="77777777" w:rsidR="00521426" w:rsidRDefault="0052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61CF3" w14:textId="77777777" w:rsidR="00521426" w:rsidRDefault="00521426">
      <w:r>
        <w:separator/>
      </w:r>
    </w:p>
  </w:footnote>
  <w:footnote w:type="continuationSeparator" w:id="0">
    <w:p w14:paraId="17060390" w14:textId="77777777" w:rsidR="00521426" w:rsidRDefault="00521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F"/>
    <w:multiLevelType w:val="multilevel"/>
    <w:tmpl w:val="166698F0"/>
    <w:lvl w:ilvl="0">
      <w:start w:val="1"/>
      <w:numFmt w:val="decimal"/>
      <w:lvlText w:val="1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11"/>
    <w:multiLevelType w:val="multilevel"/>
    <w:tmpl w:val="C108CEEA"/>
    <w:lvl w:ilvl="0">
      <w:start w:val="1"/>
      <w:numFmt w:val="decimal"/>
      <w:lvlText w:val="1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15"/>
    <w:multiLevelType w:val="multilevel"/>
    <w:tmpl w:val="D65ADFAA"/>
    <w:lvl w:ilvl="0">
      <w:start w:val="1"/>
      <w:numFmt w:val="decimal"/>
      <w:lvlText w:val="12.6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17"/>
    <w:multiLevelType w:val="multilevel"/>
    <w:tmpl w:val="B2FCF01E"/>
    <w:lvl w:ilvl="0">
      <w:start w:val="7"/>
      <w:numFmt w:val="decimal"/>
      <w:lvlText w:val="13.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00000019"/>
    <w:multiLevelType w:val="multilevel"/>
    <w:tmpl w:val="F68AC7C8"/>
    <w:lvl w:ilvl="0">
      <w:start w:val="3"/>
      <w:numFmt w:val="decimal"/>
      <w:lvlText w:val="1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0000001B"/>
    <w:multiLevelType w:val="multilevel"/>
    <w:tmpl w:val="0000001A"/>
    <w:lvl w:ilvl="0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 w15:restartNumberingAfterBreak="0">
    <w:nsid w:val="0000001D"/>
    <w:multiLevelType w:val="multilevel"/>
    <w:tmpl w:val="1BE6CEA6"/>
    <w:lvl w:ilvl="0">
      <w:start w:val="1"/>
      <w:numFmt w:val="decimal"/>
      <w:lvlText w:val="1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 w15:restartNumberingAfterBreak="0">
    <w:nsid w:val="0000001F"/>
    <w:multiLevelType w:val="multilevel"/>
    <w:tmpl w:val="3EA81750"/>
    <w:lvl w:ilvl="0">
      <w:start w:val="1"/>
      <w:numFmt w:val="decimal"/>
      <w:lvlText w:val="16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 w15:restartNumberingAfterBreak="0">
    <w:nsid w:val="00000021"/>
    <w:multiLevelType w:val="multilevel"/>
    <w:tmpl w:val="00000020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 w15:restartNumberingAfterBreak="0">
    <w:nsid w:val="00000023"/>
    <w:multiLevelType w:val="multilevel"/>
    <w:tmpl w:val="00000022"/>
    <w:lvl w:ilvl="0">
      <w:start w:val="17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 w15:restartNumberingAfterBreak="0">
    <w:nsid w:val="00000025"/>
    <w:multiLevelType w:val="multilevel"/>
    <w:tmpl w:val="00000024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 w15:restartNumberingAfterBreak="0">
    <w:nsid w:val="00000027"/>
    <w:multiLevelType w:val="multilevel"/>
    <w:tmpl w:val="00000026"/>
    <w:lvl w:ilvl="0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 w15:restartNumberingAfterBreak="0">
    <w:nsid w:val="00000029"/>
    <w:multiLevelType w:val="multilevel"/>
    <w:tmpl w:val="986E3966"/>
    <w:lvl w:ilvl="0">
      <w:start w:val="19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 w15:restartNumberingAfterBreak="0">
    <w:nsid w:val="0000002D"/>
    <w:multiLevelType w:val="multilevel"/>
    <w:tmpl w:val="924CE9B0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 w15:restartNumberingAfterBreak="0">
    <w:nsid w:val="00000039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 w15:restartNumberingAfterBreak="0">
    <w:nsid w:val="04183FC9"/>
    <w:multiLevelType w:val="hybridMultilevel"/>
    <w:tmpl w:val="78F6FA84"/>
    <w:lvl w:ilvl="0" w:tplc="1B56FF42">
      <w:numFmt w:val="bullet"/>
      <w:lvlText w:val="–"/>
      <w:lvlJc w:val="left"/>
      <w:pPr>
        <w:ind w:left="590" w:hanging="3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C40751C">
      <w:numFmt w:val="bullet"/>
      <w:lvlText w:val="-"/>
      <w:lvlJc w:val="left"/>
      <w:pPr>
        <w:ind w:left="590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678139C">
      <w:numFmt w:val="bullet"/>
      <w:lvlText w:val="•"/>
      <w:lvlJc w:val="left"/>
      <w:pPr>
        <w:ind w:left="2437" w:hanging="288"/>
      </w:pPr>
      <w:rPr>
        <w:rFonts w:hint="default"/>
        <w:lang w:val="ru-RU" w:eastAsia="ru-RU" w:bidi="ru-RU"/>
      </w:rPr>
    </w:lvl>
    <w:lvl w:ilvl="3" w:tplc="CFBE2B88">
      <w:numFmt w:val="bullet"/>
      <w:lvlText w:val="•"/>
      <w:lvlJc w:val="left"/>
      <w:pPr>
        <w:ind w:left="3355" w:hanging="288"/>
      </w:pPr>
      <w:rPr>
        <w:rFonts w:hint="default"/>
        <w:lang w:val="ru-RU" w:eastAsia="ru-RU" w:bidi="ru-RU"/>
      </w:rPr>
    </w:lvl>
    <w:lvl w:ilvl="4" w:tplc="455E764C">
      <w:numFmt w:val="bullet"/>
      <w:lvlText w:val="•"/>
      <w:lvlJc w:val="left"/>
      <w:pPr>
        <w:ind w:left="4274" w:hanging="288"/>
      </w:pPr>
      <w:rPr>
        <w:rFonts w:hint="default"/>
        <w:lang w:val="ru-RU" w:eastAsia="ru-RU" w:bidi="ru-RU"/>
      </w:rPr>
    </w:lvl>
    <w:lvl w:ilvl="5" w:tplc="DDD6DF6E">
      <w:numFmt w:val="bullet"/>
      <w:lvlText w:val="•"/>
      <w:lvlJc w:val="left"/>
      <w:pPr>
        <w:ind w:left="5192" w:hanging="288"/>
      </w:pPr>
      <w:rPr>
        <w:rFonts w:hint="default"/>
        <w:lang w:val="ru-RU" w:eastAsia="ru-RU" w:bidi="ru-RU"/>
      </w:rPr>
    </w:lvl>
    <w:lvl w:ilvl="6" w:tplc="28D82D94">
      <w:numFmt w:val="bullet"/>
      <w:lvlText w:val="•"/>
      <w:lvlJc w:val="left"/>
      <w:pPr>
        <w:ind w:left="6111" w:hanging="288"/>
      </w:pPr>
      <w:rPr>
        <w:rFonts w:hint="default"/>
        <w:lang w:val="ru-RU" w:eastAsia="ru-RU" w:bidi="ru-RU"/>
      </w:rPr>
    </w:lvl>
    <w:lvl w:ilvl="7" w:tplc="E1AE697E">
      <w:numFmt w:val="bullet"/>
      <w:lvlText w:val="•"/>
      <w:lvlJc w:val="left"/>
      <w:pPr>
        <w:ind w:left="7029" w:hanging="288"/>
      </w:pPr>
      <w:rPr>
        <w:rFonts w:hint="default"/>
        <w:lang w:val="ru-RU" w:eastAsia="ru-RU" w:bidi="ru-RU"/>
      </w:rPr>
    </w:lvl>
    <w:lvl w:ilvl="8" w:tplc="928C81F2">
      <w:numFmt w:val="bullet"/>
      <w:lvlText w:val="•"/>
      <w:lvlJc w:val="left"/>
      <w:pPr>
        <w:ind w:left="7948" w:hanging="288"/>
      </w:pPr>
      <w:rPr>
        <w:rFonts w:hint="default"/>
        <w:lang w:val="ru-RU" w:eastAsia="ru-RU" w:bidi="ru-RU"/>
      </w:rPr>
    </w:lvl>
  </w:abstractNum>
  <w:abstractNum w:abstractNumId="21" w15:restartNumberingAfterBreak="0">
    <w:nsid w:val="050E14A1"/>
    <w:multiLevelType w:val="multilevel"/>
    <w:tmpl w:val="019C3D36"/>
    <w:lvl w:ilvl="0">
      <w:start w:val="5"/>
      <w:numFmt w:val="decimal"/>
      <w:lvlText w:val="%1"/>
      <w:lvlJc w:val="left"/>
      <w:pPr>
        <w:ind w:left="590" w:hanging="58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0" w:hanging="5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7" w:hanging="5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5" w:hanging="5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5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5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5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5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580"/>
      </w:pPr>
      <w:rPr>
        <w:rFonts w:hint="default"/>
        <w:lang w:val="ru-RU" w:eastAsia="ru-RU" w:bidi="ru-RU"/>
      </w:rPr>
    </w:lvl>
  </w:abstractNum>
  <w:abstractNum w:abstractNumId="22" w15:restartNumberingAfterBreak="0">
    <w:nsid w:val="061B5DD4"/>
    <w:multiLevelType w:val="multilevel"/>
    <w:tmpl w:val="9A5C3ACA"/>
    <w:lvl w:ilvl="0">
      <w:start w:val="3"/>
      <w:numFmt w:val="decimal"/>
      <w:lvlText w:val="%1"/>
      <w:lvlJc w:val="left"/>
      <w:pPr>
        <w:ind w:left="1626" w:hanging="49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26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90" w:hanging="9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34" w:hanging="9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1" w:hanging="9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9" w:hanging="9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6" w:hanging="9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3" w:hanging="9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0" w:hanging="955"/>
      </w:pPr>
      <w:rPr>
        <w:rFonts w:hint="default"/>
        <w:lang w:val="ru-RU" w:eastAsia="ru-RU" w:bidi="ru-RU"/>
      </w:rPr>
    </w:lvl>
  </w:abstractNum>
  <w:abstractNum w:abstractNumId="23" w15:restartNumberingAfterBreak="0">
    <w:nsid w:val="07865073"/>
    <w:multiLevelType w:val="hybridMultilevel"/>
    <w:tmpl w:val="11544114"/>
    <w:lvl w:ilvl="0" w:tplc="1A021720">
      <w:start w:val="1"/>
      <w:numFmt w:val="decimal"/>
      <w:lvlText w:val="%1."/>
      <w:lvlJc w:val="left"/>
      <w:pPr>
        <w:ind w:left="637" w:hanging="21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9384BC30">
      <w:numFmt w:val="bullet"/>
      <w:lvlText w:val="•"/>
      <w:lvlJc w:val="left"/>
      <w:pPr>
        <w:ind w:left="1684" w:hanging="212"/>
      </w:pPr>
      <w:rPr>
        <w:rFonts w:hint="default"/>
        <w:lang w:val="ru-RU" w:eastAsia="en-US" w:bidi="ar-SA"/>
      </w:rPr>
    </w:lvl>
    <w:lvl w:ilvl="2" w:tplc="133EB8E0">
      <w:numFmt w:val="bullet"/>
      <w:lvlText w:val="•"/>
      <w:lvlJc w:val="left"/>
      <w:pPr>
        <w:ind w:left="2593" w:hanging="212"/>
      </w:pPr>
      <w:rPr>
        <w:rFonts w:hint="default"/>
        <w:lang w:val="ru-RU" w:eastAsia="en-US" w:bidi="ar-SA"/>
      </w:rPr>
    </w:lvl>
    <w:lvl w:ilvl="3" w:tplc="F34680E4">
      <w:numFmt w:val="bullet"/>
      <w:lvlText w:val="•"/>
      <w:lvlJc w:val="left"/>
      <w:pPr>
        <w:ind w:left="3501" w:hanging="212"/>
      </w:pPr>
      <w:rPr>
        <w:rFonts w:hint="default"/>
        <w:lang w:val="ru-RU" w:eastAsia="en-US" w:bidi="ar-SA"/>
      </w:rPr>
    </w:lvl>
    <w:lvl w:ilvl="4" w:tplc="329A85FA">
      <w:numFmt w:val="bullet"/>
      <w:lvlText w:val="•"/>
      <w:lvlJc w:val="left"/>
      <w:pPr>
        <w:ind w:left="4410" w:hanging="212"/>
      </w:pPr>
      <w:rPr>
        <w:rFonts w:hint="default"/>
        <w:lang w:val="ru-RU" w:eastAsia="en-US" w:bidi="ar-SA"/>
      </w:rPr>
    </w:lvl>
    <w:lvl w:ilvl="5" w:tplc="3020BA8A">
      <w:numFmt w:val="bullet"/>
      <w:lvlText w:val="•"/>
      <w:lvlJc w:val="left"/>
      <w:pPr>
        <w:ind w:left="5318" w:hanging="212"/>
      </w:pPr>
      <w:rPr>
        <w:rFonts w:hint="default"/>
        <w:lang w:val="ru-RU" w:eastAsia="en-US" w:bidi="ar-SA"/>
      </w:rPr>
    </w:lvl>
    <w:lvl w:ilvl="6" w:tplc="E7B0D9F8">
      <w:numFmt w:val="bullet"/>
      <w:lvlText w:val="•"/>
      <w:lvlJc w:val="left"/>
      <w:pPr>
        <w:ind w:left="6227" w:hanging="212"/>
      </w:pPr>
      <w:rPr>
        <w:rFonts w:hint="default"/>
        <w:lang w:val="ru-RU" w:eastAsia="en-US" w:bidi="ar-SA"/>
      </w:rPr>
    </w:lvl>
    <w:lvl w:ilvl="7" w:tplc="91E43FAE">
      <w:numFmt w:val="bullet"/>
      <w:lvlText w:val="•"/>
      <w:lvlJc w:val="left"/>
      <w:pPr>
        <w:ind w:left="7135" w:hanging="212"/>
      </w:pPr>
      <w:rPr>
        <w:rFonts w:hint="default"/>
        <w:lang w:val="ru-RU" w:eastAsia="en-US" w:bidi="ar-SA"/>
      </w:rPr>
    </w:lvl>
    <w:lvl w:ilvl="8" w:tplc="573C1C50">
      <w:numFmt w:val="bullet"/>
      <w:lvlText w:val="•"/>
      <w:lvlJc w:val="left"/>
      <w:pPr>
        <w:ind w:left="8044" w:hanging="212"/>
      </w:pPr>
      <w:rPr>
        <w:rFonts w:hint="default"/>
        <w:lang w:val="ru-RU" w:eastAsia="en-US" w:bidi="ar-SA"/>
      </w:rPr>
    </w:lvl>
  </w:abstractNum>
  <w:abstractNum w:abstractNumId="24" w15:restartNumberingAfterBreak="0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30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25" w15:restartNumberingAfterBreak="0">
    <w:nsid w:val="19101DFB"/>
    <w:multiLevelType w:val="hybridMultilevel"/>
    <w:tmpl w:val="D6F87218"/>
    <w:lvl w:ilvl="0" w:tplc="84648270">
      <w:start w:val="1"/>
      <w:numFmt w:val="decimal"/>
      <w:lvlText w:val="%1)"/>
      <w:lvlJc w:val="left"/>
      <w:pPr>
        <w:ind w:left="590" w:hanging="6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7F06C10">
      <w:numFmt w:val="bullet"/>
      <w:lvlText w:val="•"/>
      <w:lvlJc w:val="left"/>
      <w:pPr>
        <w:ind w:left="1518" w:hanging="624"/>
      </w:pPr>
      <w:rPr>
        <w:rFonts w:hint="default"/>
        <w:lang w:val="ru-RU" w:eastAsia="ru-RU" w:bidi="ru-RU"/>
      </w:rPr>
    </w:lvl>
    <w:lvl w:ilvl="2" w:tplc="FC12F9FC">
      <w:numFmt w:val="bullet"/>
      <w:lvlText w:val="•"/>
      <w:lvlJc w:val="left"/>
      <w:pPr>
        <w:ind w:left="2437" w:hanging="624"/>
      </w:pPr>
      <w:rPr>
        <w:rFonts w:hint="default"/>
        <w:lang w:val="ru-RU" w:eastAsia="ru-RU" w:bidi="ru-RU"/>
      </w:rPr>
    </w:lvl>
    <w:lvl w:ilvl="3" w:tplc="DE68CCD6">
      <w:numFmt w:val="bullet"/>
      <w:lvlText w:val="•"/>
      <w:lvlJc w:val="left"/>
      <w:pPr>
        <w:ind w:left="3355" w:hanging="624"/>
      </w:pPr>
      <w:rPr>
        <w:rFonts w:hint="default"/>
        <w:lang w:val="ru-RU" w:eastAsia="ru-RU" w:bidi="ru-RU"/>
      </w:rPr>
    </w:lvl>
    <w:lvl w:ilvl="4" w:tplc="E690D5D8">
      <w:numFmt w:val="bullet"/>
      <w:lvlText w:val="•"/>
      <w:lvlJc w:val="left"/>
      <w:pPr>
        <w:ind w:left="4274" w:hanging="624"/>
      </w:pPr>
      <w:rPr>
        <w:rFonts w:hint="default"/>
        <w:lang w:val="ru-RU" w:eastAsia="ru-RU" w:bidi="ru-RU"/>
      </w:rPr>
    </w:lvl>
    <w:lvl w:ilvl="5" w:tplc="3D80A1F8">
      <w:numFmt w:val="bullet"/>
      <w:lvlText w:val="•"/>
      <w:lvlJc w:val="left"/>
      <w:pPr>
        <w:ind w:left="5192" w:hanging="624"/>
      </w:pPr>
      <w:rPr>
        <w:rFonts w:hint="default"/>
        <w:lang w:val="ru-RU" w:eastAsia="ru-RU" w:bidi="ru-RU"/>
      </w:rPr>
    </w:lvl>
    <w:lvl w:ilvl="6" w:tplc="23782AD6">
      <w:numFmt w:val="bullet"/>
      <w:lvlText w:val="•"/>
      <w:lvlJc w:val="left"/>
      <w:pPr>
        <w:ind w:left="6111" w:hanging="624"/>
      </w:pPr>
      <w:rPr>
        <w:rFonts w:hint="default"/>
        <w:lang w:val="ru-RU" w:eastAsia="ru-RU" w:bidi="ru-RU"/>
      </w:rPr>
    </w:lvl>
    <w:lvl w:ilvl="7" w:tplc="D0944038">
      <w:numFmt w:val="bullet"/>
      <w:lvlText w:val="•"/>
      <w:lvlJc w:val="left"/>
      <w:pPr>
        <w:ind w:left="7029" w:hanging="624"/>
      </w:pPr>
      <w:rPr>
        <w:rFonts w:hint="default"/>
        <w:lang w:val="ru-RU" w:eastAsia="ru-RU" w:bidi="ru-RU"/>
      </w:rPr>
    </w:lvl>
    <w:lvl w:ilvl="8" w:tplc="0924FFA4">
      <w:numFmt w:val="bullet"/>
      <w:lvlText w:val="•"/>
      <w:lvlJc w:val="left"/>
      <w:pPr>
        <w:ind w:left="7948" w:hanging="624"/>
      </w:pPr>
      <w:rPr>
        <w:rFonts w:hint="default"/>
        <w:lang w:val="ru-RU" w:eastAsia="ru-RU" w:bidi="ru-RU"/>
      </w:rPr>
    </w:lvl>
  </w:abstractNum>
  <w:abstractNum w:abstractNumId="26" w15:restartNumberingAfterBreak="0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27" w15:restartNumberingAfterBreak="0">
    <w:nsid w:val="1C51791F"/>
    <w:multiLevelType w:val="multilevel"/>
    <w:tmpl w:val="E53CF050"/>
    <w:lvl w:ilvl="0">
      <w:start w:val="1"/>
      <w:numFmt w:val="decimal"/>
      <w:lvlText w:val="%1"/>
      <w:lvlJc w:val="left"/>
      <w:pPr>
        <w:ind w:left="590" w:hanging="6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4" w:hanging="61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7" w:hanging="6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5" w:hanging="6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6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6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6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6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614"/>
      </w:pPr>
      <w:rPr>
        <w:rFonts w:hint="default"/>
        <w:lang w:val="ru-RU" w:eastAsia="ru-RU" w:bidi="ru-RU"/>
      </w:rPr>
    </w:lvl>
  </w:abstractNum>
  <w:abstractNum w:abstractNumId="28" w15:restartNumberingAfterBreak="0">
    <w:nsid w:val="2B2E514F"/>
    <w:multiLevelType w:val="multilevel"/>
    <w:tmpl w:val="D41A7A8A"/>
    <w:lvl w:ilvl="0">
      <w:start w:val="4"/>
      <w:numFmt w:val="decimal"/>
      <w:lvlText w:val="%1"/>
      <w:lvlJc w:val="left"/>
      <w:pPr>
        <w:ind w:left="1890" w:hanging="75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90" w:hanging="7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77" w:hanging="75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65" w:hanging="7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54" w:hanging="7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2" w:hanging="7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1" w:hanging="7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9" w:hanging="7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8" w:hanging="758"/>
      </w:pPr>
      <w:rPr>
        <w:rFonts w:hint="default"/>
        <w:lang w:val="ru-RU" w:eastAsia="ru-RU" w:bidi="ru-RU"/>
      </w:rPr>
    </w:lvl>
  </w:abstractNum>
  <w:abstractNum w:abstractNumId="29" w15:restartNumberingAfterBreak="0">
    <w:nsid w:val="2C2B1DD6"/>
    <w:multiLevelType w:val="hybridMultilevel"/>
    <w:tmpl w:val="57722A40"/>
    <w:lvl w:ilvl="0" w:tplc="42B225E8">
      <w:start w:val="2"/>
      <w:numFmt w:val="decimal"/>
      <w:lvlText w:val="%1"/>
      <w:lvlJc w:val="left"/>
      <w:pPr>
        <w:ind w:left="662" w:hanging="562"/>
      </w:pPr>
      <w:rPr>
        <w:rFonts w:hint="default"/>
        <w:lang w:val="ru-RU" w:eastAsia="en-US" w:bidi="ar-SA"/>
      </w:rPr>
    </w:lvl>
    <w:lvl w:ilvl="1" w:tplc="A3186322">
      <w:numFmt w:val="none"/>
      <w:lvlText w:val=""/>
      <w:lvlJc w:val="left"/>
      <w:pPr>
        <w:tabs>
          <w:tab w:val="num" w:pos="360"/>
        </w:tabs>
      </w:pPr>
    </w:lvl>
    <w:lvl w:ilvl="2" w:tplc="A0D44C8A">
      <w:numFmt w:val="none"/>
      <w:lvlText w:val=""/>
      <w:lvlJc w:val="left"/>
      <w:pPr>
        <w:tabs>
          <w:tab w:val="num" w:pos="360"/>
        </w:tabs>
      </w:pPr>
    </w:lvl>
    <w:lvl w:ilvl="3" w:tplc="BA8618A2">
      <w:numFmt w:val="bullet"/>
      <w:lvlText w:val="•"/>
      <w:lvlJc w:val="left"/>
      <w:pPr>
        <w:ind w:left="3943" w:hanging="692"/>
      </w:pPr>
      <w:rPr>
        <w:rFonts w:hint="default"/>
        <w:lang w:val="ru-RU" w:eastAsia="en-US" w:bidi="ar-SA"/>
      </w:rPr>
    </w:lvl>
    <w:lvl w:ilvl="4" w:tplc="7756AC22">
      <w:numFmt w:val="bullet"/>
      <w:lvlText w:val="•"/>
      <w:lvlJc w:val="left"/>
      <w:pPr>
        <w:ind w:left="4835" w:hanging="692"/>
      </w:pPr>
      <w:rPr>
        <w:rFonts w:hint="default"/>
        <w:lang w:val="ru-RU" w:eastAsia="en-US" w:bidi="ar-SA"/>
      </w:rPr>
    </w:lvl>
    <w:lvl w:ilvl="5" w:tplc="0C1AB134">
      <w:numFmt w:val="bullet"/>
      <w:lvlText w:val="•"/>
      <w:lvlJc w:val="left"/>
      <w:pPr>
        <w:ind w:left="5726" w:hanging="692"/>
      </w:pPr>
      <w:rPr>
        <w:rFonts w:hint="default"/>
        <w:lang w:val="ru-RU" w:eastAsia="en-US" w:bidi="ar-SA"/>
      </w:rPr>
    </w:lvl>
    <w:lvl w:ilvl="6" w:tplc="C324E5CA">
      <w:numFmt w:val="bullet"/>
      <w:lvlText w:val="•"/>
      <w:lvlJc w:val="left"/>
      <w:pPr>
        <w:ind w:left="6618" w:hanging="692"/>
      </w:pPr>
      <w:rPr>
        <w:rFonts w:hint="default"/>
        <w:lang w:val="ru-RU" w:eastAsia="en-US" w:bidi="ar-SA"/>
      </w:rPr>
    </w:lvl>
    <w:lvl w:ilvl="7" w:tplc="097E7904">
      <w:numFmt w:val="bullet"/>
      <w:lvlText w:val="•"/>
      <w:lvlJc w:val="left"/>
      <w:pPr>
        <w:ind w:left="7510" w:hanging="692"/>
      </w:pPr>
      <w:rPr>
        <w:rFonts w:hint="default"/>
        <w:lang w:val="ru-RU" w:eastAsia="en-US" w:bidi="ar-SA"/>
      </w:rPr>
    </w:lvl>
    <w:lvl w:ilvl="8" w:tplc="24E6CDF4">
      <w:numFmt w:val="bullet"/>
      <w:lvlText w:val="•"/>
      <w:lvlJc w:val="left"/>
      <w:pPr>
        <w:ind w:left="8402" w:hanging="692"/>
      </w:pPr>
      <w:rPr>
        <w:rFonts w:hint="default"/>
        <w:lang w:val="ru-RU" w:eastAsia="en-US" w:bidi="ar-SA"/>
      </w:rPr>
    </w:lvl>
  </w:abstractNum>
  <w:abstractNum w:abstractNumId="30" w15:restartNumberingAfterBreak="0">
    <w:nsid w:val="2CC35E0A"/>
    <w:multiLevelType w:val="hybridMultilevel"/>
    <w:tmpl w:val="017675D8"/>
    <w:lvl w:ilvl="0" w:tplc="6DEA4146">
      <w:start w:val="1"/>
      <w:numFmt w:val="decimal"/>
      <w:lvlText w:val="%1)"/>
      <w:lvlJc w:val="left"/>
      <w:pPr>
        <w:ind w:left="1473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D4632EE">
      <w:numFmt w:val="bullet"/>
      <w:lvlText w:val="•"/>
      <w:lvlJc w:val="left"/>
      <w:pPr>
        <w:ind w:left="2310" w:hanging="341"/>
      </w:pPr>
      <w:rPr>
        <w:rFonts w:hint="default"/>
        <w:lang w:val="ru-RU" w:eastAsia="ru-RU" w:bidi="ru-RU"/>
      </w:rPr>
    </w:lvl>
    <w:lvl w:ilvl="2" w:tplc="2A72B9C2">
      <w:numFmt w:val="bullet"/>
      <w:lvlText w:val="•"/>
      <w:lvlJc w:val="left"/>
      <w:pPr>
        <w:ind w:left="3141" w:hanging="341"/>
      </w:pPr>
      <w:rPr>
        <w:rFonts w:hint="default"/>
        <w:lang w:val="ru-RU" w:eastAsia="ru-RU" w:bidi="ru-RU"/>
      </w:rPr>
    </w:lvl>
    <w:lvl w:ilvl="3" w:tplc="F6D4EE9C">
      <w:numFmt w:val="bullet"/>
      <w:lvlText w:val="•"/>
      <w:lvlJc w:val="left"/>
      <w:pPr>
        <w:ind w:left="3971" w:hanging="341"/>
      </w:pPr>
      <w:rPr>
        <w:rFonts w:hint="default"/>
        <w:lang w:val="ru-RU" w:eastAsia="ru-RU" w:bidi="ru-RU"/>
      </w:rPr>
    </w:lvl>
    <w:lvl w:ilvl="4" w:tplc="70B40B3A">
      <w:numFmt w:val="bullet"/>
      <w:lvlText w:val="•"/>
      <w:lvlJc w:val="left"/>
      <w:pPr>
        <w:ind w:left="4802" w:hanging="341"/>
      </w:pPr>
      <w:rPr>
        <w:rFonts w:hint="default"/>
        <w:lang w:val="ru-RU" w:eastAsia="ru-RU" w:bidi="ru-RU"/>
      </w:rPr>
    </w:lvl>
    <w:lvl w:ilvl="5" w:tplc="06A40BAE">
      <w:numFmt w:val="bullet"/>
      <w:lvlText w:val="•"/>
      <w:lvlJc w:val="left"/>
      <w:pPr>
        <w:ind w:left="5632" w:hanging="341"/>
      </w:pPr>
      <w:rPr>
        <w:rFonts w:hint="default"/>
        <w:lang w:val="ru-RU" w:eastAsia="ru-RU" w:bidi="ru-RU"/>
      </w:rPr>
    </w:lvl>
    <w:lvl w:ilvl="6" w:tplc="4C40C76A">
      <w:numFmt w:val="bullet"/>
      <w:lvlText w:val="•"/>
      <w:lvlJc w:val="left"/>
      <w:pPr>
        <w:ind w:left="6463" w:hanging="341"/>
      </w:pPr>
      <w:rPr>
        <w:rFonts w:hint="default"/>
        <w:lang w:val="ru-RU" w:eastAsia="ru-RU" w:bidi="ru-RU"/>
      </w:rPr>
    </w:lvl>
    <w:lvl w:ilvl="7" w:tplc="DB48EB86">
      <w:numFmt w:val="bullet"/>
      <w:lvlText w:val="•"/>
      <w:lvlJc w:val="left"/>
      <w:pPr>
        <w:ind w:left="7293" w:hanging="341"/>
      </w:pPr>
      <w:rPr>
        <w:rFonts w:hint="default"/>
        <w:lang w:val="ru-RU" w:eastAsia="ru-RU" w:bidi="ru-RU"/>
      </w:rPr>
    </w:lvl>
    <w:lvl w:ilvl="8" w:tplc="175C6F22">
      <w:numFmt w:val="bullet"/>
      <w:lvlText w:val="•"/>
      <w:lvlJc w:val="left"/>
      <w:pPr>
        <w:ind w:left="8124" w:hanging="341"/>
      </w:pPr>
      <w:rPr>
        <w:rFonts w:hint="default"/>
        <w:lang w:val="ru-RU" w:eastAsia="ru-RU" w:bidi="ru-RU"/>
      </w:rPr>
    </w:lvl>
  </w:abstractNum>
  <w:abstractNum w:abstractNumId="31" w15:restartNumberingAfterBreak="0">
    <w:nsid w:val="2E6C24A2"/>
    <w:multiLevelType w:val="hybridMultilevel"/>
    <w:tmpl w:val="348C4BD0"/>
    <w:lvl w:ilvl="0" w:tplc="E4AA09BA">
      <w:start w:val="1"/>
      <w:numFmt w:val="decimal"/>
      <w:lvlText w:val="%1)"/>
      <w:lvlJc w:val="left"/>
      <w:pPr>
        <w:ind w:left="590" w:hanging="61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3F4C79A">
      <w:numFmt w:val="bullet"/>
      <w:lvlText w:val="•"/>
      <w:lvlJc w:val="left"/>
      <w:pPr>
        <w:ind w:left="1518" w:hanging="615"/>
      </w:pPr>
      <w:rPr>
        <w:rFonts w:hint="default"/>
        <w:lang w:val="ru-RU" w:eastAsia="ru-RU" w:bidi="ru-RU"/>
      </w:rPr>
    </w:lvl>
    <w:lvl w:ilvl="2" w:tplc="0DA85898">
      <w:numFmt w:val="bullet"/>
      <w:lvlText w:val="•"/>
      <w:lvlJc w:val="left"/>
      <w:pPr>
        <w:ind w:left="2437" w:hanging="615"/>
      </w:pPr>
      <w:rPr>
        <w:rFonts w:hint="default"/>
        <w:lang w:val="ru-RU" w:eastAsia="ru-RU" w:bidi="ru-RU"/>
      </w:rPr>
    </w:lvl>
    <w:lvl w:ilvl="3" w:tplc="225A5948">
      <w:numFmt w:val="bullet"/>
      <w:lvlText w:val="•"/>
      <w:lvlJc w:val="left"/>
      <w:pPr>
        <w:ind w:left="3355" w:hanging="615"/>
      </w:pPr>
      <w:rPr>
        <w:rFonts w:hint="default"/>
        <w:lang w:val="ru-RU" w:eastAsia="ru-RU" w:bidi="ru-RU"/>
      </w:rPr>
    </w:lvl>
    <w:lvl w:ilvl="4" w:tplc="B58C6AFC">
      <w:numFmt w:val="bullet"/>
      <w:lvlText w:val="•"/>
      <w:lvlJc w:val="left"/>
      <w:pPr>
        <w:ind w:left="4274" w:hanging="615"/>
      </w:pPr>
      <w:rPr>
        <w:rFonts w:hint="default"/>
        <w:lang w:val="ru-RU" w:eastAsia="ru-RU" w:bidi="ru-RU"/>
      </w:rPr>
    </w:lvl>
    <w:lvl w:ilvl="5" w:tplc="B5088E00">
      <w:numFmt w:val="bullet"/>
      <w:lvlText w:val="•"/>
      <w:lvlJc w:val="left"/>
      <w:pPr>
        <w:ind w:left="5192" w:hanging="615"/>
      </w:pPr>
      <w:rPr>
        <w:rFonts w:hint="default"/>
        <w:lang w:val="ru-RU" w:eastAsia="ru-RU" w:bidi="ru-RU"/>
      </w:rPr>
    </w:lvl>
    <w:lvl w:ilvl="6" w:tplc="39A49298">
      <w:numFmt w:val="bullet"/>
      <w:lvlText w:val="•"/>
      <w:lvlJc w:val="left"/>
      <w:pPr>
        <w:ind w:left="6111" w:hanging="615"/>
      </w:pPr>
      <w:rPr>
        <w:rFonts w:hint="default"/>
        <w:lang w:val="ru-RU" w:eastAsia="ru-RU" w:bidi="ru-RU"/>
      </w:rPr>
    </w:lvl>
    <w:lvl w:ilvl="7" w:tplc="6606674C">
      <w:numFmt w:val="bullet"/>
      <w:lvlText w:val="•"/>
      <w:lvlJc w:val="left"/>
      <w:pPr>
        <w:ind w:left="7029" w:hanging="615"/>
      </w:pPr>
      <w:rPr>
        <w:rFonts w:hint="default"/>
        <w:lang w:val="ru-RU" w:eastAsia="ru-RU" w:bidi="ru-RU"/>
      </w:rPr>
    </w:lvl>
    <w:lvl w:ilvl="8" w:tplc="3C54E282">
      <w:numFmt w:val="bullet"/>
      <w:lvlText w:val="•"/>
      <w:lvlJc w:val="left"/>
      <w:pPr>
        <w:ind w:left="7948" w:hanging="615"/>
      </w:pPr>
      <w:rPr>
        <w:rFonts w:hint="default"/>
        <w:lang w:val="ru-RU" w:eastAsia="ru-RU" w:bidi="ru-RU"/>
      </w:rPr>
    </w:lvl>
  </w:abstractNum>
  <w:abstractNum w:abstractNumId="32" w15:restartNumberingAfterBreak="0">
    <w:nsid w:val="3330059A"/>
    <w:multiLevelType w:val="hybridMultilevel"/>
    <w:tmpl w:val="2E222D30"/>
    <w:lvl w:ilvl="0" w:tplc="DADCBAA2">
      <w:start w:val="1"/>
      <w:numFmt w:val="decimal"/>
      <w:lvlText w:val="%1)"/>
      <w:lvlJc w:val="left"/>
      <w:pPr>
        <w:ind w:left="590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DF6277A">
      <w:start w:val="2"/>
      <w:numFmt w:val="upperRoman"/>
      <w:lvlText w:val="%2."/>
      <w:lvlJc w:val="left"/>
      <w:pPr>
        <w:ind w:left="2673" w:hanging="326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ru-RU" w:bidi="ru-RU"/>
      </w:rPr>
    </w:lvl>
    <w:lvl w:ilvl="2" w:tplc="D7AEBEF0">
      <w:numFmt w:val="bullet"/>
      <w:lvlText w:val="•"/>
      <w:lvlJc w:val="left"/>
      <w:pPr>
        <w:ind w:left="3469" w:hanging="326"/>
      </w:pPr>
      <w:rPr>
        <w:rFonts w:hint="default"/>
        <w:lang w:val="ru-RU" w:eastAsia="ru-RU" w:bidi="ru-RU"/>
      </w:rPr>
    </w:lvl>
    <w:lvl w:ilvl="3" w:tplc="A2FABB1A">
      <w:numFmt w:val="bullet"/>
      <w:lvlText w:val="•"/>
      <w:lvlJc w:val="left"/>
      <w:pPr>
        <w:ind w:left="4259" w:hanging="326"/>
      </w:pPr>
      <w:rPr>
        <w:rFonts w:hint="default"/>
        <w:lang w:val="ru-RU" w:eastAsia="ru-RU" w:bidi="ru-RU"/>
      </w:rPr>
    </w:lvl>
    <w:lvl w:ilvl="4" w:tplc="860E265E">
      <w:numFmt w:val="bullet"/>
      <w:lvlText w:val="•"/>
      <w:lvlJc w:val="left"/>
      <w:pPr>
        <w:ind w:left="5048" w:hanging="326"/>
      </w:pPr>
      <w:rPr>
        <w:rFonts w:hint="default"/>
        <w:lang w:val="ru-RU" w:eastAsia="ru-RU" w:bidi="ru-RU"/>
      </w:rPr>
    </w:lvl>
    <w:lvl w:ilvl="5" w:tplc="27CAF046">
      <w:numFmt w:val="bullet"/>
      <w:lvlText w:val="•"/>
      <w:lvlJc w:val="left"/>
      <w:pPr>
        <w:ind w:left="5838" w:hanging="326"/>
      </w:pPr>
      <w:rPr>
        <w:rFonts w:hint="default"/>
        <w:lang w:val="ru-RU" w:eastAsia="ru-RU" w:bidi="ru-RU"/>
      </w:rPr>
    </w:lvl>
    <w:lvl w:ilvl="6" w:tplc="477E066C">
      <w:numFmt w:val="bullet"/>
      <w:lvlText w:val="•"/>
      <w:lvlJc w:val="left"/>
      <w:pPr>
        <w:ind w:left="6627" w:hanging="326"/>
      </w:pPr>
      <w:rPr>
        <w:rFonts w:hint="default"/>
        <w:lang w:val="ru-RU" w:eastAsia="ru-RU" w:bidi="ru-RU"/>
      </w:rPr>
    </w:lvl>
    <w:lvl w:ilvl="7" w:tplc="DC788C14">
      <w:numFmt w:val="bullet"/>
      <w:lvlText w:val="•"/>
      <w:lvlJc w:val="left"/>
      <w:pPr>
        <w:ind w:left="7417" w:hanging="326"/>
      </w:pPr>
      <w:rPr>
        <w:rFonts w:hint="default"/>
        <w:lang w:val="ru-RU" w:eastAsia="ru-RU" w:bidi="ru-RU"/>
      </w:rPr>
    </w:lvl>
    <w:lvl w:ilvl="8" w:tplc="8190FB1A">
      <w:numFmt w:val="bullet"/>
      <w:lvlText w:val="•"/>
      <w:lvlJc w:val="left"/>
      <w:pPr>
        <w:ind w:left="8206" w:hanging="326"/>
      </w:pPr>
      <w:rPr>
        <w:rFonts w:hint="default"/>
        <w:lang w:val="ru-RU" w:eastAsia="ru-RU" w:bidi="ru-RU"/>
      </w:rPr>
    </w:lvl>
  </w:abstractNum>
  <w:abstractNum w:abstractNumId="33" w15:restartNumberingAfterBreak="0">
    <w:nsid w:val="3C9A0FED"/>
    <w:multiLevelType w:val="hybridMultilevel"/>
    <w:tmpl w:val="3876522A"/>
    <w:lvl w:ilvl="0" w:tplc="958CA3F0">
      <w:start w:val="1"/>
      <w:numFmt w:val="decimal"/>
      <w:lvlText w:val="%1."/>
      <w:lvlJc w:val="left"/>
      <w:pPr>
        <w:ind w:left="590" w:hanging="7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81228EA">
      <w:start w:val="1"/>
      <w:numFmt w:val="decimal"/>
      <w:lvlText w:val="%2."/>
      <w:lvlJc w:val="left"/>
      <w:pPr>
        <w:ind w:left="4487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0DE44746">
      <w:numFmt w:val="bullet"/>
      <w:lvlText w:val="•"/>
      <w:lvlJc w:val="left"/>
      <w:pPr>
        <w:ind w:left="5069" w:hanging="283"/>
      </w:pPr>
      <w:rPr>
        <w:rFonts w:hint="default"/>
        <w:lang w:val="ru-RU" w:eastAsia="ru-RU" w:bidi="ru-RU"/>
      </w:rPr>
    </w:lvl>
    <w:lvl w:ilvl="3" w:tplc="9ADED05C">
      <w:numFmt w:val="bullet"/>
      <w:lvlText w:val="•"/>
      <w:lvlJc w:val="left"/>
      <w:pPr>
        <w:ind w:left="5659" w:hanging="283"/>
      </w:pPr>
      <w:rPr>
        <w:rFonts w:hint="default"/>
        <w:lang w:val="ru-RU" w:eastAsia="ru-RU" w:bidi="ru-RU"/>
      </w:rPr>
    </w:lvl>
    <w:lvl w:ilvl="4" w:tplc="1A884688">
      <w:numFmt w:val="bullet"/>
      <w:lvlText w:val="•"/>
      <w:lvlJc w:val="left"/>
      <w:pPr>
        <w:ind w:left="6248" w:hanging="283"/>
      </w:pPr>
      <w:rPr>
        <w:rFonts w:hint="default"/>
        <w:lang w:val="ru-RU" w:eastAsia="ru-RU" w:bidi="ru-RU"/>
      </w:rPr>
    </w:lvl>
    <w:lvl w:ilvl="5" w:tplc="50B80C76">
      <w:numFmt w:val="bullet"/>
      <w:lvlText w:val="•"/>
      <w:lvlJc w:val="left"/>
      <w:pPr>
        <w:ind w:left="6838" w:hanging="283"/>
      </w:pPr>
      <w:rPr>
        <w:rFonts w:hint="default"/>
        <w:lang w:val="ru-RU" w:eastAsia="ru-RU" w:bidi="ru-RU"/>
      </w:rPr>
    </w:lvl>
    <w:lvl w:ilvl="6" w:tplc="6158E9C0">
      <w:numFmt w:val="bullet"/>
      <w:lvlText w:val="•"/>
      <w:lvlJc w:val="left"/>
      <w:pPr>
        <w:ind w:left="7427" w:hanging="283"/>
      </w:pPr>
      <w:rPr>
        <w:rFonts w:hint="default"/>
        <w:lang w:val="ru-RU" w:eastAsia="ru-RU" w:bidi="ru-RU"/>
      </w:rPr>
    </w:lvl>
    <w:lvl w:ilvl="7" w:tplc="0A34AF84">
      <w:numFmt w:val="bullet"/>
      <w:lvlText w:val="•"/>
      <w:lvlJc w:val="left"/>
      <w:pPr>
        <w:ind w:left="8017" w:hanging="283"/>
      </w:pPr>
      <w:rPr>
        <w:rFonts w:hint="default"/>
        <w:lang w:val="ru-RU" w:eastAsia="ru-RU" w:bidi="ru-RU"/>
      </w:rPr>
    </w:lvl>
    <w:lvl w:ilvl="8" w:tplc="D6D8DA88">
      <w:numFmt w:val="bullet"/>
      <w:lvlText w:val="•"/>
      <w:lvlJc w:val="left"/>
      <w:pPr>
        <w:ind w:left="8606" w:hanging="283"/>
      </w:pPr>
      <w:rPr>
        <w:rFonts w:hint="default"/>
        <w:lang w:val="ru-RU" w:eastAsia="ru-RU" w:bidi="ru-RU"/>
      </w:rPr>
    </w:lvl>
  </w:abstractNum>
  <w:abstractNum w:abstractNumId="34" w15:restartNumberingAfterBreak="0">
    <w:nsid w:val="4E310538"/>
    <w:multiLevelType w:val="hybridMultilevel"/>
    <w:tmpl w:val="EF8EBEB8"/>
    <w:lvl w:ilvl="0" w:tplc="1434929C">
      <w:start w:val="1"/>
      <w:numFmt w:val="decimal"/>
      <w:lvlText w:val="%1."/>
      <w:lvlJc w:val="left"/>
      <w:pPr>
        <w:ind w:left="801" w:hanging="21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E736C9B0">
      <w:numFmt w:val="bullet"/>
      <w:lvlText w:val="•"/>
      <w:lvlJc w:val="left"/>
      <w:pPr>
        <w:ind w:left="1698" w:hanging="211"/>
      </w:pPr>
      <w:rPr>
        <w:rFonts w:hint="default"/>
        <w:lang w:val="ru-RU" w:eastAsia="ru-RU" w:bidi="ru-RU"/>
      </w:rPr>
    </w:lvl>
    <w:lvl w:ilvl="2" w:tplc="1040D956">
      <w:numFmt w:val="bullet"/>
      <w:lvlText w:val="•"/>
      <w:lvlJc w:val="left"/>
      <w:pPr>
        <w:ind w:left="2597" w:hanging="211"/>
      </w:pPr>
      <w:rPr>
        <w:rFonts w:hint="default"/>
        <w:lang w:val="ru-RU" w:eastAsia="ru-RU" w:bidi="ru-RU"/>
      </w:rPr>
    </w:lvl>
    <w:lvl w:ilvl="3" w:tplc="6D5CCD56">
      <w:numFmt w:val="bullet"/>
      <w:lvlText w:val="•"/>
      <w:lvlJc w:val="left"/>
      <w:pPr>
        <w:ind w:left="3495" w:hanging="211"/>
      </w:pPr>
      <w:rPr>
        <w:rFonts w:hint="default"/>
        <w:lang w:val="ru-RU" w:eastAsia="ru-RU" w:bidi="ru-RU"/>
      </w:rPr>
    </w:lvl>
    <w:lvl w:ilvl="4" w:tplc="011003F2">
      <w:numFmt w:val="bullet"/>
      <w:lvlText w:val="•"/>
      <w:lvlJc w:val="left"/>
      <w:pPr>
        <w:ind w:left="4394" w:hanging="211"/>
      </w:pPr>
      <w:rPr>
        <w:rFonts w:hint="default"/>
        <w:lang w:val="ru-RU" w:eastAsia="ru-RU" w:bidi="ru-RU"/>
      </w:rPr>
    </w:lvl>
    <w:lvl w:ilvl="5" w:tplc="D8AA92EC">
      <w:numFmt w:val="bullet"/>
      <w:lvlText w:val="•"/>
      <w:lvlJc w:val="left"/>
      <w:pPr>
        <w:ind w:left="5292" w:hanging="211"/>
      </w:pPr>
      <w:rPr>
        <w:rFonts w:hint="default"/>
        <w:lang w:val="ru-RU" w:eastAsia="ru-RU" w:bidi="ru-RU"/>
      </w:rPr>
    </w:lvl>
    <w:lvl w:ilvl="6" w:tplc="FF5AE3E0">
      <w:numFmt w:val="bullet"/>
      <w:lvlText w:val="•"/>
      <w:lvlJc w:val="left"/>
      <w:pPr>
        <w:ind w:left="6191" w:hanging="211"/>
      </w:pPr>
      <w:rPr>
        <w:rFonts w:hint="default"/>
        <w:lang w:val="ru-RU" w:eastAsia="ru-RU" w:bidi="ru-RU"/>
      </w:rPr>
    </w:lvl>
    <w:lvl w:ilvl="7" w:tplc="A1AE041A">
      <w:numFmt w:val="bullet"/>
      <w:lvlText w:val="•"/>
      <w:lvlJc w:val="left"/>
      <w:pPr>
        <w:ind w:left="7089" w:hanging="211"/>
      </w:pPr>
      <w:rPr>
        <w:rFonts w:hint="default"/>
        <w:lang w:val="ru-RU" w:eastAsia="ru-RU" w:bidi="ru-RU"/>
      </w:rPr>
    </w:lvl>
    <w:lvl w:ilvl="8" w:tplc="92343D54">
      <w:numFmt w:val="bullet"/>
      <w:lvlText w:val="•"/>
      <w:lvlJc w:val="left"/>
      <w:pPr>
        <w:ind w:left="7988" w:hanging="211"/>
      </w:pPr>
      <w:rPr>
        <w:rFonts w:hint="default"/>
        <w:lang w:val="ru-RU" w:eastAsia="ru-RU" w:bidi="ru-RU"/>
      </w:rPr>
    </w:lvl>
  </w:abstractNum>
  <w:abstractNum w:abstractNumId="35" w15:restartNumberingAfterBreak="0">
    <w:nsid w:val="51EA4D78"/>
    <w:multiLevelType w:val="multilevel"/>
    <w:tmpl w:val="6292D382"/>
    <w:lvl w:ilvl="0">
      <w:start w:val="2"/>
      <w:numFmt w:val="decimal"/>
      <w:lvlText w:val="%1"/>
      <w:lvlJc w:val="left"/>
      <w:pPr>
        <w:ind w:left="590" w:hanging="53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7" w:hanging="5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810" w:hanging="11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55" w:hanging="11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11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11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11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11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1108"/>
      </w:pPr>
      <w:rPr>
        <w:rFonts w:hint="default"/>
        <w:lang w:val="ru-RU" w:eastAsia="ru-RU" w:bidi="ru-RU"/>
      </w:rPr>
    </w:lvl>
  </w:abstractNum>
  <w:abstractNum w:abstractNumId="36" w15:restartNumberingAfterBreak="0">
    <w:nsid w:val="5CFC6780"/>
    <w:multiLevelType w:val="hybridMultilevel"/>
    <w:tmpl w:val="E9AC114C"/>
    <w:lvl w:ilvl="0" w:tplc="0B5E5996">
      <w:start w:val="1"/>
      <w:numFmt w:val="decimal"/>
      <w:lvlText w:val="%1)"/>
      <w:lvlJc w:val="left"/>
      <w:pPr>
        <w:ind w:left="1536" w:hanging="4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4FC91F6">
      <w:numFmt w:val="bullet"/>
      <w:lvlText w:val="•"/>
      <w:lvlJc w:val="left"/>
      <w:pPr>
        <w:ind w:left="2364" w:hanging="404"/>
      </w:pPr>
      <w:rPr>
        <w:rFonts w:hint="default"/>
        <w:lang w:val="ru-RU" w:eastAsia="ru-RU" w:bidi="ru-RU"/>
      </w:rPr>
    </w:lvl>
    <w:lvl w:ilvl="2" w:tplc="2DA8DD00">
      <w:numFmt w:val="bullet"/>
      <w:lvlText w:val="•"/>
      <w:lvlJc w:val="left"/>
      <w:pPr>
        <w:ind w:left="3189" w:hanging="404"/>
      </w:pPr>
      <w:rPr>
        <w:rFonts w:hint="default"/>
        <w:lang w:val="ru-RU" w:eastAsia="ru-RU" w:bidi="ru-RU"/>
      </w:rPr>
    </w:lvl>
    <w:lvl w:ilvl="3" w:tplc="0E04F98A">
      <w:numFmt w:val="bullet"/>
      <w:lvlText w:val="•"/>
      <w:lvlJc w:val="left"/>
      <w:pPr>
        <w:ind w:left="4013" w:hanging="404"/>
      </w:pPr>
      <w:rPr>
        <w:rFonts w:hint="default"/>
        <w:lang w:val="ru-RU" w:eastAsia="ru-RU" w:bidi="ru-RU"/>
      </w:rPr>
    </w:lvl>
    <w:lvl w:ilvl="4" w:tplc="E1E0DFFE">
      <w:numFmt w:val="bullet"/>
      <w:lvlText w:val="•"/>
      <w:lvlJc w:val="left"/>
      <w:pPr>
        <w:ind w:left="4838" w:hanging="404"/>
      </w:pPr>
      <w:rPr>
        <w:rFonts w:hint="default"/>
        <w:lang w:val="ru-RU" w:eastAsia="ru-RU" w:bidi="ru-RU"/>
      </w:rPr>
    </w:lvl>
    <w:lvl w:ilvl="5" w:tplc="AAE0050A">
      <w:numFmt w:val="bullet"/>
      <w:lvlText w:val="•"/>
      <w:lvlJc w:val="left"/>
      <w:pPr>
        <w:ind w:left="5662" w:hanging="404"/>
      </w:pPr>
      <w:rPr>
        <w:rFonts w:hint="default"/>
        <w:lang w:val="ru-RU" w:eastAsia="ru-RU" w:bidi="ru-RU"/>
      </w:rPr>
    </w:lvl>
    <w:lvl w:ilvl="6" w:tplc="A656B8A8">
      <w:numFmt w:val="bullet"/>
      <w:lvlText w:val="•"/>
      <w:lvlJc w:val="left"/>
      <w:pPr>
        <w:ind w:left="6487" w:hanging="404"/>
      </w:pPr>
      <w:rPr>
        <w:rFonts w:hint="default"/>
        <w:lang w:val="ru-RU" w:eastAsia="ru-RU" w:bidi="ru-RU"/>
      </w:rPr>
    </w:lvl>
    <w:lvl w:ilvl="7" w:tplc="9B9C1594">
      <w:numFmt w:val="bullet"/>
      <w:lvlText w:val="•"/>
      <w:lvlJc w:val="left"/>
      <w:pPr>
        <w:ind w:left="7311" w:hanging="404"/>
      </w:pPr>
      <w:rPr>
        <w:rFonts w:hint="default"/>
        <w:lang w:val="ru-RU" w:eastAsia="ru-RU" w:bidi="ru-RU"/>
      </w:rPr>
    </w:lvl>
    <w:lvl w:ilvl="8" w:tplc="3C32D6C8">
      <w:numFmt w:val="bullet"/>
      <w:lvlText w:val="•"/>
      <w:lvlJc w:val="left"/>
      <w:pPr>
        <w:ind w:left="8136" w:hanging="404"/>
      </w:pPr>
      <w:rPr>
        <w:rFonts w:hint="default"/>
        <w:lang w:val="ru-RU" w:eastAsia="ru-RU" w:bidi="ru-RU"/>
      </w:rPr>
    </w:lvl>
  </w:abstractNum>
  <w:abstractNum w:abstractNumId="37" w15:restartNumberingAfterBreak="0">
    <w:nsid w:val="5D543817"/>
    <w:multiLevelType w:val="hybridMultilevel"/>
    <w:tmpl w:val="2F7C24E0"/>
    <w:lvl w:ilvl="0" w:tplc="FF9EDBF8">
      <w:numFmt w:val="bullet"/>
      <w:lvlText w:val="-"/>
      <w:lvlJc w:val="left"/>
      <w:pPr>
        <w:ind w:left="590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AC45FC4">
      <w:numFmt w:val="bullet"/>
      <w:lvlText w:val="•"/>
      <w:lvlJc w:val="left"/>
      <w:pPr>
        <w:ind w:left="1518" w:hanging="188"/>
      </w:pPr>
      <w:rPr>
        <w:rFonts w:hint="default"/>
        <w:lang w:val="ru-RU" w:eastAsia="ru-RU" w:bidi="ru-RU"/>
      </w:rPr>
    </w:lvl>
    <w:lvl w:ilvl="2" w:tplc="5E821E72">
      <w:numFmt w:val="bullet"/>
      <w:lvlText w:val="•"/>
      <w:lvlJc w:val="left"/>
      <w:pPr>
        <w:ind w:left="2437" w:hanging="188"/>
      </w:pPr>
      <w:rPr>
        <w:rFonts w:hint="default"/>
        <w:lang w:val="ru-RU" w:eastAsia="ru-RU" w:bidi="ru-RU"/>
      </w:rPr>
    </w:lvl>
    <w:lvl w:ilvl="3" w:tplc="4BEAAF0A">
      <w:numFmt w:val="bullet"/>
      <w:lvlText w:val="•"/>
      <w:lvlJc w:val="left"/>
      <w:pPr>
        <w:ind w:left="3355" w:hanging="188"/>
      </w:pPr>
      <w:rPr>
        <w:rFonts w:hint="default"/>
        <w:lang w:val="ru-RU" w:eastAsia="ru-RU" w:bidi="ru-RU"/>
      </w:rPr>
    </w:lvl>
    <w:lvl w:ilvl="4" w:tplc="B658033C">
      <w:numFmt w:val="bullet"/>
      <w:lvlText w:val="•"/>
      <w:lvlJc w:val="left"/>
      <w:pPr>
        <w:ind w:left="4274" w:hanging="188"/>
      </w:pPr>
      <w:rPr>
        <w:rFonts w:hint="default"/>
        <w:lang w:val="ru-RU" w:eastAsia="ru-RU" w:bidi="ru-RU"/>
      </w:rPr>
    </w:lvl>
    <w:lvl w:ilvl="5" w:tplc="7DC0C060">
      <w:numFmt w:val="bullet"/>
      <w:lvlText w:val="•"/>
      <w:lvlJc w:val="left"/>
      <w:pPr>
        <w:ind w:left="5192" w:hanging="188"/>
      </w:pPr>
      <w:rPr>
        <w:rFonts w:hint="default"/>
        <w:lang w:val="ru-RU" w:eastAsia="ru-RU" w:bidi="ru-RU"/>
      </w:rPr>
    </w:lvl>
    <w:lvl w:ilvl="6" w:tplc="C652ED70">
      <w:numFmt w:val="bullet"/>
      <w:lvlText w:val="•"/>
      <w:lvlJc w:val="left"/>
      <w:pPr>
        <w:ind w:left="6111" w:hanging="188"/>
      </w:pPr>
      <w:rPr>
        <w:rFonts w:hint="default"/>
        <w:lang w:val="ru-RU" w:eastAsia="ru-RU" w:bidi="ru-RU"/>
      </w:rPr>
    </w:lvl>
    <w:lvl w:ilvl="7" w:tplc="9B36D106">
      <w:numFmt w:val="bullet"/>
      <w:lvlText w:val="•"/>
      <w:lvlJc w:val="left"/>
      <w:pPr>
        <w:ind w:left="7029" w:hanging="188"/>
      </w:pPr>
      <w:rPr>
        <w:rFonts w:hint="default"/>
        <w:lang w:val="ru-RU" w:eastAsia="ru-RU" w:bidi="ru-RU"/>
      </w:rPr>
    </w:lvl>
    <w:lvl w:ilvl="8" w:tplc="7BD6302A">
      <w:numFmt w:val="bullet"/>
      <w:lvlText w:val="•"/>
      <w:lvlJc w:val="left"/>
      <w:pPr>
        <w:ind w:left="7948" w:hanging="188"/>
      </w:pPr>
      <w:rPr>
        <w:rFonts w:hint="default"/>
        <w:lang w:val="ru-RU" w:eastAsia="ru-RU" w:bidi="ru-RU"/>
      </w:rPr>
    </w:lvl>
  </w:abstractNum>
  <w:abstractNum w:abstractNumId="38" w15:restartNumberingAfterBreak="0">
    <w:nsid w:val="66842ED8"/>
    <w:multiLevelType w:val="hybridMultilevel"/>
    <w:tmpl w:val="85CEB354"/>
    <w:lvl w:ilvl="0" w:tplc="4EFC6CA6">
      <w:start w:val="1"/>
      <w:numFmt w:val="decimal"/>
      <w:lvlText w:val="%1)"/>
      <w:lvlJc w:val="left"/>
      <w:pPr>
        <w:ind w:left="590" w:hanging="4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3C45AEE">
      <w:numFmt w:val="bullet"/>
      <w:lvlText w:val="•"/>
      <w:lvlJc w:val="left"/>
      <w:pPr>
        <w:ind w:left="1518" w:hanging="413"/>
      </w:pPr>
      <w:rPr>
        <w:rFonts w:hint="default"/>
        <w:lang w:val="ru-RU" w:eastAsia="ru-RU" w:bidi="ru-RU"/>
      </w:rPr>
    </w:lvl>
    <w:lvl w:ilvl="2" w:tplc="FA2AB67C">
      <w:numFmt w:val="bullet"/>
      <w:lvlText w:val="•"/>
      <w:lvlJc w:val="left"/>
      <w:pPr>
        <w:ind w:left="2437" w:hanging="413"/>
      </w:pPr>
      <w:rPr>
        <w:rFonts w:hint="default"/>
        <w:lang w:val="ru-RU" w:eastAsia="ru-RU" w:bidi="ru-RU"/>
      </w:rPr>
    </w:lvl>
    <w:lvl w:ilvl="3" w:tplc="4F7EE832">
      <w:numFmt w:val="bullet"/>
      <w:lvlText w:val="•"/>
      <w:lvlJc w:val="left"/>
      <w:pPr>
        <w:ind w:left="3355" w:hanging="413"/>
      </w:pPr>
      <w:rPr>
        <w:rFonts w:hint="default"/>
        <w:lang w:val="ru-RU" w:eastAsia="ru-RU" w:bidi="ru-RU"/>
      </w:rPr>
    </w:lvl>
    <w:lvl w:ilvl="4" w:tplc="68C84DEE">
      <w:numFmt w:val="bullet"/>
      <w:lvlText w:val="•"/>
      <w:lvlJc w:val="left"/>
      <w:pPr>
        <w:ind w:left="4274" w:hanging="413"/>
      </w:pPr>
      <w:rPr>
        <w:rFonts w:hint="default"/>
        <w:lang w:val="ru-RU" w:eastAsia="ru-RU" w:bidi="ru-RU"/>
      </w:rPr>
    </w:lvl>
    <w:lvl w:ilvl="5" w:tplc="F2A8CB22">
      <w:numFmt w:val="bullet"/>
      <w:lvlText w:val="•"/>
      <w:lvlJc w:val="left"/>
      <w:pPr>
        <w:ind w:left="5192" w:hanging="413"/>
      </w:pPr>
      <w:rPr>
        <w:rFonts w:hint="default"/>
        <w:lang w:val="ru-RU" w:eastAsia="ru-RU" w:bidi="ru-RU"/>
      </w:rPr>
    </w:lvl>
    <w:lvl w:ilvl="6" w:tplc="9432B03A">
      <w:numFmt w:val="bullet"/>
      <w:lvlText w:val="•"/>
      <w:lvlJc w:val="left"/>
      <w:pPr>
        <w:ind w:left="6111" w:hanging="413"/>
      </w:pPr>
      <w:rPr>
        <w:rFonts w:hint="default"/>
        <w:lang w:val="ru-RU" w:eastAsia="ru-RU" w:bidi="ru-RU"/>
      </w:rPr>
    </w:lvl>
    <w:lvl w:ilvl="7" w:tplc="52E45CD0">
      <w:numFmt w:val="bullet"/>
      <w:lvlText w:val="•"/>
      <w:lvlJc w:val="left"/>
      <w:pPr>
        <w:ind w:left="7029" w:hanging="413"/>
      </w:pPr>
      <w:rPr>
        <w:rFonts w:hint="default"/>
        <w:lang w:val="ru-RU" w:eastAsia="ru-RU" w:bidi="ru-RU"/>
      </w:rPr>
    </w:lvl>
    <w:lvl w:ilvl="8" w:tplc="1116D4C2">
      <w:numFmt w:val="bullet"/>
      <w:lvlText w:val="•"/>
      <w:lvlJc w:val="left"/>
      <w:pPr>
        <w:ind w:left="7948" w:hanging="413"/>
      </w:pPr>
      <w:rPr>
        <w:rFonts w:hint="default"/>
        <w:lang w:val="ru-RU" w:eastAsia="ru-RU" w:bidi="ru-RU"/>
      </w:rPr>
    </w:lvl>
  </w:abstractNum>
  <w:abstractNum w:abstractNumId="39" w15:restartNumberingAfterBreak="0">
    <w:nsid w:val="71581C66"/>
    <w:multiLevelType w:val="hybridMultilevel"/>
    <w:tmpl w:val="48541DD8"/>
    <w:lvl w:ilvl="0" w:tplc="2CE0DBBC">
      <w:start w:val="1"/>
      <w:numFmt w:val="decimal"/>
      <w:lvlText w:val="%1)"/>
      <w:lvlJc w:val="left"/>
      <w:pPr>
        <w:ind w:left="590" w:hanging="4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532E2FA">
      <w:numFmt w:val="bullet"/>
      <w:lvlText w:val="•"/>
      <w:lvlJc w:val="left"/>
      <w:pPr>
        <w:ind w:left="1518" w:hanging="499"/>
      </w:pPr>
      <w:rPr>
        <w:rFonts w:hint="default"/>
        <w:lang w:val="ru-RU" w:eastAsia="ru-RU" w:bidi="ru-RU"/>
      </w:rPr>
    </w:lvl>
    <w:lvl w:ilvl="2" w:tplc="0D6C49D0">
      <w:numFmt w:val="bullet"/>
      <w:lvlText w:val="•"/>
      <w:lvlJc w:val="left"/>
      <w:pPr>
        <w:ind w:left="2437" w:hanging="499"/>
      </w:pPr>
      <w:rPr>
        <w:rFonts w:hint="default"/>
        <w:lang w:val="ru-RU" w:eastAsia="ru-RU" w:bidi="ru-RU"/>
      </w:rPr>
    </w:lvl>
    <w:lvl w:ilvl="3" w:tplc="03B6D03C">
      <w:numFmt w:val="bullet"/>
      <w:lvlText w:val="•"/>
      <w:lvlJc w:val="left"/>
      <w:pPr>
        <w:ind w:left="3355" w:hanging="499"/>
      </w:pPr>
      <w:rPr>
        <w:rFonts w:hint="default"/>
        <w:lang w:val="ru-RU" w:eastAsia="ru-RU" w:bidi="ru-RU"/>
      </w:rPr>
    </w:lvl>
    <w:lvl w:ilvl="4" w:tplc="3FC4A2B8">
      <w:numFmt w:val="bullet"/>
      <w:lvlText w:val="•"/>
      <w:lvlJc w:val="left"/>
      <w:pPr>
        <w:ind w:left="4274" w:hanging="499"/>
      </w:pPr>
      <w:rPr>
        <w:rFonts w:hint="default"/>
        <w:lang w:val="ru-RU" w:eastAsia="ru-RU" w:bidi="ru-RU"/>
      </w:rPr>
    </w:lvl>
    <w:lvl w:ilvl="5" w:tplc="138C5382">
      <w:numFmt w:val="bullet"/>
      <w:lvlText w:val="•"/>
      <w:lvlJc w:val="left"/>
      <w:pPr>
        <w:ind w:left="5192" w:hanging="499"/>
      </w:pPr>
      <w:rPr>
        <w:rFonts w:hint="default"/>
        <w:lang w:val="ru-RU" w:eastAsia="ru-RU" w:bidi="ru-RU"/>
      </w:rPr>
    </w:lvl>
    <w:lvl w:ilvl="6" w:tplc="1214F168">
      <w:numFmt w:val="bullet"/>
      <w:lvlText w:val="•"/>
      <w:lvlJc w:val="left"/>
      <w:pPr>
        <w:ind w:left="6111" w:hanging="499"/>
      </w:pPr>
      <w:rPr>
        <w:rFonts w:hint="default"/>
        <w:lang w:val="ru-RU" w:eastAsia="ru-RU" w:bidi="ru-RU"/>
      </w:rPr>
    </w:lvl>
    <w:lvl w:ilvl="7" w:tplc="ECEA9576">
      <w:numFmt w:val="bullet"/>
      <w:lvlText w:val="•"/>
      <w:lvlJc w:val="left"/>
      <w:pPr>
        <w:ind w:left="7029" w:hanging="499"/>
      </w:pPr>
      <w:rPr>
        <w:rFonts w:hint="default"/>
        <w:lang w:val="ru-RU" w:eastAsia="ru-RU" w:bidi="ru-RU"/>
      </w:rPr>
    </w:lvl>
    <w:lvl w:ilvl="8" w:tplc="4BE64A3A">
      <w:numFmt w:val="bullet"/>
      <w:lvlText w:val="•"/>
      <w:lvlJc w:val="left"/>
      <w:pPr>
        <w:ind w:left="7948" w:hanging="499"/>
      </w:pPr>
      <w:rPr>
        <w:rFonts w:hint="default"/>
        <w:lang w:val="ru-RU" w:eastAsia="ru-RU" w:bidi="ru-RU"/>
      </w:rPr>
    </w:lvl>
  </w:abstractNum>
  <w:abstractNum w:abstractNumId="40" w15:restartNumberingAfterBreak="0">
    <w:nsid w:val="7223079F"/>
    <w:multiLevelType w:val="hybridMultilevel"/>
    <w:tmpl w:val="30244D4C"/>
    <w:lvl w:ilvl="0" w:tplc="BE1CC780">
      <w:start w:val="1"/>
      <w:numFmt w:val="decimal"/>
      <w:lvlText w:val="%1)"/>
      <w:lvlJc w:val="left"/>
      <w:pPr>
        <w:ind w:left="59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EF63DC2">
      <w:numFmt w:val="bullet"/>
      <w:lvlText w:val="•"/>
      <w:lvlJc w:val="left"/>
      <w:pPr>
        <w:ind w:left="1518" w:hanging="346"/>
      </w:pPr>
      <w:rPr>
        <w:rFonts w:hint="default"/>
        <w:lang w:val="ru-RU" w:eastAsia="ru-RU" w:bidi="ru-RU"/>
      </w:rPr>
    </w:lvl>
    <w:lvl w:ilvl="2" w:tplc="D0A626D6">
      <w:numFmt w:val="bullet"/>
      <w:lvlText w:val="•"/>
      <w:lvlJc w:val="left"/>
      <w:pPr>
        <w:ind w:left="2437" w:hanging="346"/>
      </w:pPr>
      <w:rPr>
        <w:rFonts w:hint="default"/>
        <w:lang w:val="ru-RU" w:eastAsia="ru-RU" w:bidi="ru-RU"/>
      </w:rPr>
    </w:lvl>
    <w:lvl w:ilvl="3" w:tplc="2FAE70FE">
      <w:numFmt w:val="bullet"/>
      <w:lvlText w:val="•"/>
      <w:lvlJc w:val="left"/>
      <w:pPr>
        <w:ind w:left="3355" w:hanging="346"/>
      </w:pPr>
      <w:rPr>
        <w:rFonts w:hint="default"/>
        <w:lang w:val="ru-RU" w:eastAsia="ru-RU" w:bidi="ru-RU"/>
      </w:rPr>
    </w:lvl>
    <w:lvl w:ilvl="4" w:tplc="58A6737A">
      <w:numFmt w:val="bullet"/>
      <w:lvlText w:val="•"/>
      <w:lvlJc w:val="left"/>
      <w:pPr>
        <w:ind w:left="4274" w:hanging="346"/>
      </w:pPr>
      <w:rPr>
        <w:rFonts w:hint="default"/>
        <w:lang w:val="ru-RU" w:eastAsia="ru-RU" w:bidi="ru-RU"/>
      </w:rPr>
    </w:lvl>
    <w:lvl w:ilvl="5" w:tplc="8256BFFA">
      <w:numFmt w:val="bullet"/>
      <w:lvlText w:val="•"/>
      <w:lvlJc w:val="left"/>
      <w:pPr>
        <w:ind w:left="5192" w:hanging="346"/>
      </w:pPr>
      <w:rPr>
        <w:rFonts w:hint="default"/>
        <w:lang w:val="ru-RU" w:eastAsia="ru-RU" w:bidi="ru-RU"/>
      </w:rPr>
    </w:lvl>
    <w:lvl w:ilvl="6" w:tplc="630C3EBC">
      <w:numFmt w:val="bullet"/>
      <w:lvlText w:val="•"/>
      <w:lvlJc w:val="left"/>
      <w:pPr>
        <w:ind w:left="6111" w:hanging="346"/>
      </w:pPr>
      <w:rPr>
        <w:rFonts w:hint="default"/>
        <w:lang w:val="ru-RU" w:eastAsia="ru-RU" w:bidi="ru-RU"/>
      </w:rPr>
    </w:lvl>
    <w:lvl w:ilvl="7" w:tplc="1F3238D4">
      <w:numFmt w:val="bullet"/>
      <w:lvlText w:val="•"/>
      <w:lvlJc w:val="left"/>
      <w:pPr>
        <w:ind w:left="7029" w:hanging="346"/>
      </w:pPr>
      <w:rPr>
        <w:rFonts w:hint="default"/>
        <w:lang w:val="ru-RU" w:eastAsia="ru-RU" w:bidi="ru-RU"/>
      </w:rPr>
    </w:lvl>
    <w:lvl w:ilvl="8" w:tplc="A05A1B80">
      <w:numFmt w:val="bullet"/>
      <w:lvlText w:val="•"/>
      <w:lvlJc w:val="left"/>
      <w:pPr>
        <w:ind w:left="7948" w:hanging="346"/>
      </w:pPr>
      <w:rPr>
        <w:rFonts w:hint="default"/>
        <w:lang w:val="ru-RU" w:eastAsia="ru-RU" w:bidi="ru-RU"/>
      </w:rPr>
    </w:lvl>
  </w:abstractNum>
  <w:abstractNum w:abstractNumId="41" w15:restartNumberingAfterBreak="0">
    <w:nsid w:val="75FF11F9"/>
    <w:multiLevelType w:val="hybridMultilevel"/>
    <w:tmpl w:val="7DBCF49A"/>
    <w:lvl w:ilvl="0" w:tplc="5A5CF6B6">
      <w:start w:val="1"/>
      <w:numFmt w:val="decimal"/>
      <w:lvlText w:val="%1."/>
      <w:lvlJc w:val="left"/>
      <w:pPr>
        <w:ind w:left="590" w:hanging="3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58C45AA">
      <w:numFmt w:val="bullet"/>
      <w:lvlText w:val="•"/>
      <w:lvlJc w:val="left"/>
      <w:pPr>
        <w:ind w:left="1518" w:hanging="374"/>
      </w:pPr>
      <w:rPr>
        <w:rFonts w:hint="default"/>
        <w:lang w:val="ru-RU" w:eastAsia="ru-RU" w:bidi="ru-RU"/>
      </w:rPr>
    </w:lvl>
    <w:lvl w:ilvl="2" w:tplc="FB5CADDA">
      <w:numFmt w:val="bullet"/>
      <w:lvlText w:val="•"/>
      <w:lvlJc w:val="left"/>
      <w:pPr>
        <w:ind w:left="2437" w:hanging="374"/>
      </w:pPr>
      <w:rPr>
        <w:rFonts w:hint="default"/>
        <w:lang w:val="ru-RU" w:eastAsia="ru-RU" w:bidi="ru-RU"/>
      </w:rPr>
    </w:lvl>
    <w:lvl w:ilvl="3" w:tplc="104442E4">
      <w:numFmt w:val="bullet"/>
      <w:lvlText w:val="•"/>
      <w:lvlJc w:val="left"/>
      <w:pPr>
        <w:ind w:left="3355" w:hanging="374"/>
      </w:pPr>
      <w:rPr>
        <w:rFonts w:hint="default"/>
        <w:lang w:val="ru-RU" w:eastAsia="ru-RU" w:bidi="ru-RU"/>
      </w:rPr>
    </w:lvl>
    <w:lvl w:ilvl="4" w:tplc="93941F28">
      <w:numFmt w:val="bullet"/>
      <w:lvlText w:val="•"/>
      <w:lvlJc w:val="left"/>
      <w:pPr>
        <w:ind w:left="4274" w:hanging="374"/>
      </w:pPr>
      <w:rPr>
        <w:rFonts w:hint="default"/>
        <w:lang w:val="ru-RU" w:eastAsia="ru-RU" w:bidi="ru-RU"/>
      </w:rPr>
    </w:lvl>
    <w:lvl w:ilvl="5" w:tplc="9FE002DA">
      <w:numFmt w:val="bullet"/>
      <w:lvlText w:val="•"/>
      <w:lvlJc w:val="left"/>
      <w:pPr>
        <w:ind w:left="5192" w:hanging="374"/>
      </w:pPr>
      <w:rPr>
        <w:rFonts w:hint="default"/>
        <w:lang w:val="ru-RU" w:eastAsia="ru-RU" w:bidi="ru-RU"/>
      </w:rPr>
    </w:lvl>
    <w:lvl w:ilvl="6" w:tplc="9F5E4996">
      <w:numFmt w:val="bullet"/>
      <w:lvlText w:val="•"/>
      <w:lvlJc w:val="left"/>
      <w:pPr>
        <w:ind w:left="6111" w:hanging="374"/>
      </w:pPr>
      <w:rPr>
        <w:rFonts w:hint="default"/>
        <w:lang w:val="ru-RU" w:eastAsia="ru-RU" w:bidi="ru-RU"/>
      </w:rPr>
    </w:lvl>
    <w:lvl w:ilvl="7" w:tplc="60529E5E">
      <w:numFmt w:val="bullet"/>
      <w:lvlText w:val="•"/>
      <w:lvlJc w:val="left"/>
      <w:pPr>
        <w:ind w:left="7029" w:hanging="374"/>
      </w:pPr>
      <w:rPr>
        <w:rFonts w:hint="default"/>
        <w:lang w:val="ru-RU" w:eastAsia="ru-RU" w:bidi="ru-RU"/>
      </w:rPr>
    </w:lvl>
    <w:lvl w:ilvl="8" w:tplc="F486688E">
      <w:numFmt w:val="bullet"/>
      <w:lvlText w:val="•"/>
      <w:lvlJc w:val="left"/>
      <w:pPr>
        <w:ind w:left="7948" w:hanging="374"/>
      </w:pPr>
      <w:rPr>
        <w:rFonts w:hint="default"/>
        <w:lang w:val="ru-RU" w:eastAsia="ru-RU" w:bidi="ru-RU"/>
      </w:rPr>
    </w:lvl>
  </w:abstractNum>
  <w:abstractNum w:abstractNumId="42" w15:restartNumberingAfterBreak="0">
    <w:nsid w:val="7B5719F5"/>
    <w:multiLevelType w:val="hybridMultilevel"/>
    <w:tmpl w:val="FC86334C"/>
    <w:lvl w:ilvl="0" w:tplc="6540C800">
      <w:start w:val="1"/>
      <w:numFmt w:val="decimal"/>
      <w:lvlText w:val="%1."/>
      <w:lvlJc w:val="left"/>
      <w:pPr>
        <w:ind w:left="532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68DFFE">
      <w:numFmt w:val="bullet"/>
      <w:lvlText w:val="•"/>
      <w:lvlJc w:val="left"/>
      <w:pPr>
        <w:ind w:left="1468" w:hanging="394"/>
      </w:pPr>
      <w:rPr>
        <w:rFonts w:hint="default"/>
        <w:lang w:val="ru-RU" w:eastAsia="en-US" w:bidi="ar-SA"/>
      </w:rPr>
    </w:lvl>
    <w:lvl w:ilvl="2" w:tplc="902C7D42">
      <w:numFmt w:val="bullet"/>
      <w:lvlText w:val="•"/>
      <w:lvlJc w:val="left"/>
      <w:pPr>
        <w:ind w:left="2397" w:hanging="394"/>
      </w:pPr>
      <w:rPr>
        <w:rFonts w:hint="default"/>
        <w:lang w:val="ru-RU" w:eastAsia="en-US" w:bidi="ar-SA"/>
      </w:rPr>
    </w:lvl>
    <w:lvl w:ilvl="3" w:tplc="CFFCB754">
      <w:numFmt w:val="bullet"/>
      <w:lvlText w:val="•"/>
      <w:lvlJc w:val="left"/>
      <w:pPr>
        <w:ind w:left="3325" w:hanging="394"/>
      </w:pPr>
      <w:rPr>
        <w:rFonts w:hint="default"/>
        <w:lang w:val="ru-RU" w:eastAsia="en-US" w:bidi="ar-SA"/>
      </w:rPr>
    </w:lvl>
    <w:lvl w:ilvl="4" w:tplc="B492B622">
      <w:numFmt w:val="bullet"/>
      <w:lvlText w:val="•"/>
      <w:lvlJc w:val="left"/>
      <w:pPr>
        <w:ind w:left="4254" w:hanging="394"/>
      </w:pPr>
      <w:rPr>
        <w:rFonts w:hint="default"/>
        <w:lang w:val="ru-RU" w:eastAsia="en-US" w:bidi="ar-SA"/>
      </w:rPr>
    </w:lvl>
    <w:lvl w:ilvl="5" w:tplc="B3CC439C">
      <w:numFmt w:val="bullet"/>
      <w:lvlText w:val="•"/>
      <w:lvlJc w:val="left"/>
      <w:pPr>
        <w:ind w:left="5182" w:hanging="394"/>
      </w:pPr>
      <w:rPr>
        <w:rFonts w:hint="default"/>
        <w:lang w:val="ru-RU" w:eastAsia="en-US" w:bidi="ar-SA"/>
      </w:rPr>
    </w:lvl>
    <w:lvl w:ilvl="6" w:tplc="071ADB62">
      <w:numFmt w:val="bullet"/>
      <w:lvlText w:val="•"/>
      <w:lvlJc w:val="left"/>
      <w:pPr>
        <w:ind w:left="6111" w:hanging="394"/>
      </w:pPr>
      <w:rPr>
        <w:rFonts w:hint="default"/>
        <w:lang w:val="ru-RU" w:eastAsia="en-US" w:bidi="ar-SA"/>
      </w:rPr>
    </w:lvl>
    <w:lvl w:ilvl="7" w:tplc="F12853EA">
      <w:numFmt w:val="bullet"/>
      <w:lvlText w:val="•"/>
      <w:lvlJc w:val="left"/>
      <w:pPr>
        <w:ind w:left="7039" w:hanging="394"/>
      </w:pPr>
      <w:rPr>
        <w:rFonts w:hint="default"/>
        <w:lang w:val="ru-RU" w:eastAsia="en-US" w:bidi="ar-SA"/>
      </w:rPr>
    </w:lvl>
    <w:lvl w:ilvl="8" w:tplc="AEBAA1D6">
      <w:numFmt w:val="bullet"/>
      <w:lvlText w:val="•"/>
      <w:lvlJc w:val="left"/>
      <w:pPr>
        <w:ind w:left="7968" w:hanging="394"/>
      </w:pPr>
      <w:rPr>
        <w:rFonts w:hint="default"/>
        <w:lang w:val="ru-RU" w:eastAsia="en-US" w:bidi="ar-SA"/>
      </w:rPr>
    </w:lvl>
  </w:abstractNum>
  <w:num w:numId="1">
    <w:abstractNumId w:val="41"/>
  </w:num>
  <w:num w:numId="2">
    <w:abstractNumId w:val="34"/>
  </w:num>
  <w:num w:numId="3">
    <w:abstractNumId w:val="21"/>
  </w:num>
  <w:num w:numId="4">
    <w:abstractNumId w:val="28"/>
  </w:num>
  <w:num w:numId="5">
    <w:abstractNumId w:val="39"/>
  </w:num>
  <w:num w:numId="6">
    <w:abstractNumId w:val="22"/>
  </w:num>
  <w:num w:numId="7">
    <w:abstractNumId w:val="24"/>
  </w:num>
  <w:num w:numId="8">
    <w:abstractNumId w:val="40"/>
  </w:num>
  <w:num w:numId="9">
    <w:abstractNumId w:val="31"/>
  </w:num>
  <w:num w:numId="10">
    <w:abstractNumId w:val="25"/>
  </w:num>
  <w:num w:numId="11">
    <w:abstractNumId w:val="38"/>
  </w:num>
  <w:num w:numId="12">
    <w:abstractNumId w:val="36"/>
  </w:num>
  <w:num w:numId="13">
    <w:abstractNumId w:val="30"/>
  </w:num>
  <w:num w:numId="14">
    <w:abstractNumId w:val="20"/>
  </w:num>
  <w:num w:numId="15">
    <w:abstractNumId w:val="35"/>
  </w:num>
  <w:num w:numId="16">
    <w:abstractNumId w:val="32"/>
  </w:num>
  <w:num w:numId="17">
    <w:abstractNumId w:val="37"/>
  </w:num>
  <w:num w:numId="18">
    <w:abstractNumId w:val="27"/>
  </w:num>
  <w:num w:numId="19">
    <w:abstractNumId w:val="33"/>
  </w:num>
  <w:num w:numId="20">
    <w:abstractNumId w:val="42"/>
  </w:num>
  <w:num w:numId="21">
    <w:abstractNumId w:val="23"/>
  </w:num>
  <w:num w:numId="22">
    <w:abstractNumId w:val="29"/>
  </w:num>
  <w:num w:numId="23">
    <w:abstractNumId w:val="26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  <w:num w:numId="35">
    <w:abstractNumId w:val="11"/>
  </w:num>
  <w:num w:numId="36">
    <w:abstractNumId w:val="12"/>
  </w:num>
  <w:num w:numId="37">
    <w:abstractNumId w:val="13"/>
  </w:num>
  <w:num w:numId="38">
    <w:abstractNumId w:val="14"/>
  </w:num>
  <w:num w:numId="39">
    <w:abstractNumId w:val="15"/>
  </w:num>
  <w:num w:numId="40">
    <w:abstractNumId w:val="16"/>
  </w:num>
  <w:num w:numId="41">
    <w:abstractNumId w:val="17"/>
  </w:num>
  <w:num w:numId="42">
    <w:abstractNumId w:val="1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96"/>
    <w:rsid w:val="0002356F"/>
    <w:rsid w:val="000410F5"/>
    <w:rsid w:val="0004439D"/>
    <w:rsid w:val="00053B6D"/>
    <w:rsid w:val="00084E96"/>
    <w:rsid w:val="000A5696"/>
    <w:rsid w:val="000B3554"/>
    <w:rsid w:val="000B58DA"/>
    <w:rsid w:val="000B5A33"/>
    <w:rsid w:val="000E1D95"/>
    <w:rsid w:val="00121317"/>
    <w:rsid w:val="00135D86"/>
    <w:rsid w:val="00151DA2"/>
    <w:rsid w:val="00153292"/>
    <w:rsid w:val="001602CD"/>
    <w:rsid w:val="00160E88"/>
    <w:rsid w:val="00163590"/>
    <w:rsid w:val="00180B64"/>
    <w:rsid w:val="00185479"/>
    <w:rsid w:val="001D2058"/>
    <w:rsid w:val="001E6FEE"/>
    <w:rsid w:val="002106CE"/>
    <w:rsid w:val="00216367"/>
    <w:rsid w:val="00221A57"/>
    <w:rsid w:val="00221DD5"/>
    <w:rsid w:val="002327B1"/>
    <w:rsid w:val="002362A5"/>
    <w:rsid w:val="00245485"/>
    <w:rsid w:val="0024625A"/>
    <w:rsid w:val="0025733F"/>
    <w:rsid w:val="002916D2"/>
    <w:rsid w:val="002A2566"/>
    <w:rsid w:val="002B029E"/>
    <w:rsid w:val="002B701D"/>
    <w:rsid w:val="002D76DD"/>
    <w:rsid w:val="002E030E"/>
    <w:rsid w:val="002E06C4"/>
    <w:rsid w:val="002F302D"/>
    <w:rsid w:val="00302C95"/>
    <w:rsid w:val="00315751"/>
    <w:rsid w:val="00333701"/>
    <w:rsid w:val="00342AA8"/>
    <w:rsid w:val="003431A7"/>
    <w:rsid w:val="003A11FA"/>
    <w:rsid w:val="003A6E2D"/>
    <w:rsid w:val="003B2BFB"/>
    <w:rsid w:val="003B72CB"/>
    <w:rsid w:val="003C5425"/>
    <w:rsid w:val="003F05F5"/>
    <w:rsid w:val="00426A1E"/>
    <w:rsid w:val="0044188E"/>
    <w:rsid w:val="0044545C"/>
    <w:rsid w:val="0045318D"/>
    <w:rsid w:val="0047383A"/>
    <w:rsid w:val="00486FFA"/>
    <w:rsid w:val="00497327"/>
    <w:rsid w:val="004A571A"/>
    <w:rsid w:val="004C69AD"/>
    <w:rsid w:val="004F2729"/>
    <w:rsid w:val="004F30C7"/>
    <w:rsid w:val="005048AF"/>
    <w:rsid w:val="005137A7"/>
    <w:rsid w:val="00521426"/>
    <w:rsid w:val="00521CC9"/>
    <w:rsid w:val="00533410"/>
    <w:rsid w:val="005657E3"/>
    <w:rsid w:val="00577C10"/>
    <w:rsid w:val="00586713"/>
    <w:rsid w:val="005A3CEE"/>
    <w:rsid w:val="005C3477"/>
    <w:rsid w:val="005D0AEA"/>
    <w:rsid w:val="005D2A89"/>
    <w:rsid w:val="005D3065"/>
    <w:rsid w:val="00601639"/>
    <w:rsid w:val="00613BC6"/>
    <w:rsid w:val="00636C12"/>
    <w:rsid w:val="00664677"/>
    <w:rsid w:val="0066558D"/>
    <w:rsid w:val="006711FF"/>
    <w:rsid w:val="0067620F"/>
    <w:rsid w:val="00677CC0"/>
    <w:rsid w:val="006B780D"/>
    <w:rsid w:val="006E4D4C"/>
    <w:rsid w:val="00701E8C"/>
    <w:rsid w:val="007451AF"/>
    <w:rsid w:val="007628EA"/>
    <w:rsid w:val="00766977"/>
    <w:rsid w:val="007675E3"/>
    <w:rsid w:val="00796741"/>
    <w:rsid w:val="007A03A8"/>
    <w:rsid w:val="007A723A"/>
    <w:rsid w:val="007B79C0"/>
    <w:rsid w:val="007D09C8"/>
    <w:rsid w:val="007E0D1D"/>
    <w:rsid w:val="007E2974"/>
    <w:rsid w:val="007E7EEF"/>
    <w:rsid w:val="007F42CB"/>
    <w:rsid w:val="008040DA"/>
    <w:rsid w:val="00811E3E"/>
    <w:rsid w:val="008120A3"/>
    <w:rsid w:val="00815DAA"/>
    <w:rsid w:val="00821C71"/>
    <w:rsid w:val="00840F06"/>
    <w:rsid w:val="00866A13"/>
    <w:rsid w:val="00866E6B"/>
    <w:rsid w:val="00871027"/>
    <w:rsid w:val="00877D99"/>
    <w:rsid w:val="008A21DD"/>
    <w:rsid w:val="008B3BDD"/>
    <w:rsid w:val="008B726B"/>
    <w:rsid w:val="008D19D8"/>
    <w:rsid w:val="008D6481"/>
    <w:rsid w:val="009273E6"/>
    <w:rsid w:val="00947D0C"/>
    <w:rsid w:val="00953EBC"/>
    <w:rsid w:val="00961709"/>
    <w:rsid w:val="009661A6"/>
    <w:rsid w:val="0097394D"/>
    <w:rsid w:val="00993C53"/>
    <w:rsid w:val="009A245C"/>
    <w:rsid w:val="009A7F37"/>
    <w:rsid w:val="009F0A7F"/>
    <w:rsid w:val="00A43D92"/>
    <w:rsid w:val="00A57A80"/>
    <w:rsid w:val="00A65790"/>
    <w:rsid w:val="00A755CE"/>
    <w:rsid w:val="00AA2507"/>
    <w:rsid w:val="00AD1DAB"/>
    <w:rsid w:val="00AE613A"/>
    <w:rsid w:val="00B125BF"/>
    <w:rsid w:val="00B13DF8"/>
    <w:rsid w:val="00B22D28"/>
    <w:rsid w:val="00B40744"/>
    <w:rsid w:val="00B4460F"/>
    <w:rsid w:val="00B772C8"/>
    <w:rsid w:val="00BA0E2D"/>
    <w:rsid w:val="00BC56C7"/>
    <w:rsid w:val="00BD44E3"/>
    <w:rsid w:val="00BD7D30"/>
    <w:rsid w:val="00BF41B3"/>
    <w:rsid w:val="00BF59AD"/>
    <w:rsid w:val="00C31001"/>
    <w:rsid w:val="00C55526"/>
    <w:rsid w:val="00C62C46"/>
    <w:rsid w:val="00C671A3"/>
    <w:rsid w:val="00C67F7A"/>
    <w:rsid w:val="00C9700A"/>
    <w:rsid w:val="00CC4AA5"/>
    <w:rsid w:val="00CC56D5"/>
    <w:rsid w:val="00CE367C"/>
    <w:rsid w:val="00D0727E"/>
    <w:rsid w:val="00D34B22"/>
    <w:rsid w:val="00D51A65"/>
    <w:rsid w:val="00D576A2"/>
    <w:rsid w:val="00D72ADA"/>
    <w:rsid w:val="00D86998"/>
    <w:rsid w:val="00DA2586"/>
    <w:rsid w:val="00DC4974"/>
    <w:rsid w:val="00DE570E"/>
    <w:rsid w:val="00E021A9"/>
    <w:rsid w:val="00E204A2"/>
    <w:rsid w:val="00E24797"/>
    <w:rsid w:val="00E27D24"/>
    <w:rsid w:val="00E34EBB"/>
    <w:rsid w:val="00E4373A"/>
    <w:rsid w:val="00E46EEE"/>
    <w:rsid w:val="00E50B26"/>
    <w:rsid w:val="00E53BE3"/>
    <w:rsid w:val="00E723BE"/>
    <w:rsid w:val="00E728DE"/>
    <w:rsid w:val="00E72BBD"/>
    <w:rsid w:val="00E82C0C"/>
    <w:rsid w:val="00EC531C"/>
    <w:rsid w:val="00EE6932"/>
    <w:rsid w:val="00F02594"/>
    <w:rsid w:val="00F12166"/>
    <w:rsid w:val="00F143B0"/>
    <w:rsid w:val="00F761B0"/>
    <w:rsid w:val="00F87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54FBC"/>
  <w15:docId w15:val="{2ECEFA21-3530-4031-A154-9FA36748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82C0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E82C0C"/>
    <w:pPr>
      <w:ind w:left="59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2C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C0C"/>
    <w:pPr>
      <w:ind w:left="590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E82C0C"/>
    <w:pPr>
      <w:ind w:left="590" w:firstLine="542"/>
      <w:jc w:val="both"/>
    </w:pPr>
  </w:style>
  <w:style w:type="paragraph" w:customStyle="1" w:styleId="TableParagraph">
    <w:name w:val="Table Paragraph"/>
    <w:basedOn w:val="a"/>
    <w:uiPriority w:val="1"/>
    <w:qFormat/>
    <w:rsid w:val="00E82C0C"/>
  </w:style>
  <w:style w:type="paragraph" w:customStyle="1" w:styleId="11">
    <w:name w:val="Заголовок 11"/>
    <w:basedOn w:val="a"/>
    <w:uiPriority w:val="1"/>
    <w:qFormat/>
    <w:rsid w:val="009A7F37"/>
    <w:pPr>
      <w:ind w:left="662"/>
      <w:outlineLvl w:val="1"/>
    </w:pPr>
    <w:rPr>
      <w:b/>
      <w:bCs/>
      <w:sz w:val="28"/>
      <w:szCs w:val="28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49732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5">
    <w:name w:val="Основной текст (5)_"/>
    <w:basedOn w:val="a0"/>
    <w:link w:val="51"/>
    <w:uiPriority w:val="99"/>
    <w:rsid w:val="00497327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97327"/>
    <w:pPr>
      <w:shd w:val="clear" w:color="auto" w:fill="FFFFFF"/>
      <w:autoSpaceDE/>
      <w:autoSpaceDN/>
      <w:spacing w:line="274" w:lineRule="exact"/>
      <w:jc w:val="center"/>
    </w:pPr>
    <w:rPr>
      <w:rFonts w:ascii="Arial" w:eastAsiaTheme="minorHAnsi" w:hAnsi="Arial" w:cs="Arial"/>
      <w:b/>
      <w:bCs/>
      <w:i/>
      <w:iCs/>
      <w:sz w:val="23"/>
      <w:szCs w:val="23"/>
      <w:lang w:val="en-US" w:eastAsia="en-US" w:bidi="ar-SA"/>
    </w:rPr>
  </w:style>
  <w:style w:type="character" w:styleId="a6">
    <w:name w:val="Hyperlink"/>
    <w:basedOn w:val="a0"/>
    <w:uiPriority w:val="99"/>
    <w:rsid w:val="00B40744"/>
    <w:rPr>
      <w:color w:val="0066CC"/>
      <w:u w:val="single"/>
    </w:rPr>
  </w:style>
  <w:style w:type="character" w:customStyle="1" w:styleId="3">
    <w:name w:val="Заголовок №3_"/>
    <w:basedOn w:val="a0"/>
    <w:link w:val="31"/>
    <w:uiPriority w:val="99"/>
    <w:rsid w:val="0018547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185479"/>
    <w:pPr>
      <w:shd w:val="clear" w:color="auto" w:fill="FFFFFF"/>
      <w:autoSpaceDE/>
      <w:autoSpaceDN/>
      <w:spacing w:after="300" w:line="240" w:lineRule="atLeast"/>
      <w:ind w:hanging="8800"/>
      <w:jc w:val="right"/>
      <w:outlineLvl w:val="2"/>
    </w:pPr>
    <w:rPr>
      <w:rFonts w:ascii="Arial" w:eastAsiaTheme="minorHAnsi" w:hAnsi="Arial" w:cs="Arial"/>
      <w:b/>
      <w:bCs/>
      <w:i/>
      <w:iCs/>
      <w:sz w:val="23"/>
      <w:szCs w:val="23"/>
      <w:lang w:val="en-US" w:eastAsia="en-US" w:bidi="ar-SA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85479"/>
    <w:rPr>
      <w:color w:val="605E5C"/>
      <w:shd w:val="clear" w:color="auto" w:fill="E1DFDD"/>
    </w:rPr>
  </w:style>
  <w:style w:type="character" w:customStyle="1" w:styleId="department-title">
    <w:name w:val="department-title"/>
    <w:basedOn w:val="a0"/>
    <w:rsid w:val="002106CE"/>
  </w:style>
  <w:style w:type="character" w:customStyle="1" w:styleId="a7">
    <w:name w:val="Гипертекстовая ссылка"/>
    <w:basedOn w:val="a0"/>
    <w:uiPriority w:val="99"/>
    <w:rsid w:val="006711FF"/>
    <w:rPr>
      <w:color w:val="106BBE"/>
    </w:rPr>
  </w:style>
  <w:style w:type="character" w:customStyle="1" w:styleId="a8">
    <w:name w:val="Основной текст + Малые прописные"/>
    <w:basedOn w:val="a4"/>
    <w:uiPriority w:val="99"/>
    <w:rsid w:val="00AA2507"/>
    <w:rPr>
      <w:rFonts w:ascii="Arial" w:eastAsia="Times New Roman" w:hAnsi="Arial" w:cs="Arial"/>
      <w:smallCaps/>
      <w:sz w:val="23"/>
      <w:szCs w:val="23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uiPriority w:val="99"/>
    <w:rsid w:val="00AA2507"/>
    <w:rPr>
      <w:rFonts w:ascii="Arial" w:eastAsia="Times New Roman" w:hAnsi="Arial" w:cs="Arial"/>
      <w:b/>
      <w:bCs/>
      <w:sz w:val="23"/>
      <w:szCs w:val="23"/>
      <w:u w:val="none"/>
      <w:lang w:val="ru-RU" w:eastAsia="ru-RU" w:bidi="ru-RU"/>
    </w:rPr>
  </w:style>
  <w:style w:type="character" w:customStyle="1" w:styleId="12">
    <w:name w:val="Основной текст Знак1"/>
    <w:basedOn w:val="a0"/>
    <w:uiPriority w:val="99"/>
    <w:locked/>
    <w:rsid w:val="00B4460F"/>
    <w:rPr>
      <w:rFonts w:ascii="Arial" w:hAnsi="Arial" w:cs="Arial"/>
      <w:sz w:val="23"/>
      <w:szCs w:val="23"/>
      <w:u w:val="none"/>
    </w:rPr>
  </w:style>
  <w:style w:type="paragraph" w:customStyle="1" w:styleId="consplusnormal">
    <w:name w:val="consplusnormal"/>
    <w:basedOn w:val="a"/>
    <w:rsid w:val="00135D8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30">
    <w:name w:val="Основной текст (3)_"/>
    <w:basedOn w:val="a0"/>
    <w:link w:val="310"/>
    <w:uiPriority w:val="99"/>
    <w:locked/>
    <w:rsid w:val="00180B6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180B64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0"/>
    <w:uiPriority w:val="99"/>
    <w:rsid w:val="00180B64"/>
    <w:pPr>
      <w:shd w:val="clear" w:color="auto" w:fill="FFFFFF"/>
      <w:autoSpaceDE/>
      <w:autoSpaceDN/>
      <w:spacing w:line="384" w:lineRule="exact"/>
      <w:jc w:val="center"/>
    </w:pPr>
    <w:rPr>
      <w:rFonts w:ascii="Arial" w:eastAsiaTheme="minorHAnsi" w:hAnsi="Arial" w:cs="Arial"/>
      <w:b/>
      <w:bCs/>
      <w:sz w:val="23"/>
      <w:szCs w:val="23"/>
      <w:lang w:val="en-US" w:eastAsia="en-US" w:bidi="ar-SA"/>
    </w:rPr>
  </w:style>
  <w:style w:type="paragraph" w:customStyle="1" w:styleId="61">
    <w:name w:val="Основной текст (6)1"/>
    <w:basedOn w:val="a"/>
    <w:link w:val="6"/>
    <w:uiPriority w:val="99"/>
    <w:rsid w:val="00180B64"/>
    <w:pPr>
      <w:shd w:val="clear" w:color="auto" w:fill="FFFFFF"/>
      <w:autoSpaceDE/>
      <w:autoSpaceDN/>
      <w:spacing w:before="540" w:line="274" w:lineRule="exact"/>
      <w:jc w:val="center"/>
    </w:pPr>
    <w:rPr>
      <w:rFonts w:ascii="Arial" w:eastAsiaTheme="minorHAnsi" w:hAnsi="Arial" w:cs="Arial"/>
      <w:i/>
      <w:iCs/>
      <w:sz w:val="23"/>
      <w:szCs w:val="23"/>
      <w:lang w:val="en-US" w:eastAsia="en-US" w:bidi="ar-SA"/>
    </w:rPr>
  </w:style>
  <w:style w:type="character" w:customStyle="1" w:styleId="2">
    <w:name w:val="Подпись к таблице (2)_"/>
    <w:basedOn w:val="a0"/>
    <w:link w:val="21"/>
    <w:uiPriority w:val="99"/>
    <w:locked/>
    <w:rsid w:val="00BF41B3"/>
    <w:rPr>
      <w:rFonts w:ascii="Arial" w:hAnsi="Arial" w:cs="Arial"/>
      <w:sz w:val="23"/>
      <w:szCs w:val="23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rsid w:val="00BF41B3"/>
    <w:pPr>
      <w:shd w:val="clear" w:color="auto" w:fill="FFFFFF"/>
      <w:autoSpaceDE/>
      <w:autoSpaceDN/>
      <w:spacing w:line="240" w:lineRule="atLeast"/>
    </w:pPr>
    <w:rPr>
      <w:rFonts w:ascii="Arial" w:eastAsiaTheme="minorHAnsi" w:hAnsi="Arial" w:cs="Arial"/>
      <w:sz w:val="23"/>
      <w:szCs w:val="23"/>
      <w:lang w:val="en-US" w:eastAsia="en-US" w:bidi="ar-SA"/>
    </w:rPr>
  </w:style>
  <w:style w:type="character" w:customStyle="1" w:styleId="32">
    <w:name w:val="Заголовок №3"/>
    <w:basedOn w:val="3"/>
    <w:uiPriority w:val="99"/>
    <w:rsid w:val="00BF41B3"/>
    <w:rPr>
      <w:rFonts w:ascii="Arial" w:hAnsi="Arial" w:cs="Arial"/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27D24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6646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467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8A21D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A21DD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footer"/>
    <w:basedOn w:val="a"/>
    <w:link w:val="af"/>
    <w:uiPriority w:val="99"/>
    <w:unhideWhenUsed/>
    <w:rsid w:val="008A21D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A21DD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0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garantF1://12045525.190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5525.1905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garantF1://12045525.19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nav.ru," TargetMode="External"/><Relationship Id="rId14" Type="http://schemas.openxmlformats.org/officeDocument/2006/relationships/hyperlink" Target="http://www.admna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FD0BC-8BF3-4EA4-941C-FEBD9031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26</Pages>
  <Words>13362</Words>
  <Characters>76169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ComInf1</dc:creator>
  <cp:lastModifiedBy>Елена Васильева</cp:lastModifiedBy>
  <cp:revision>5</cp:revision>
  <cp:lastPrinted>2020-08-03T13:16:00Z</cp:lastPrinted>
  <dcterms:created xsi:type="dcterms:W3CDTF">2020-07-28T12:44:00Z</dcterms:created>
  <dcterms:modified xsi:type="dcterms:W3CDTF">2020-08-03T13:42:00Z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Creator">
    <vt:lpwstr>Soda PDF 8</vt:lpwstr>
  </property>
  <property fmtid="{D5CDD505-2E9C-101B-9397-08002B2CF9AE}" pid="4" name="LastSaved">
    <vt:filetime>2020-02-26T00:00:00Z</vt:filetime>
  </property>
</Properties>
</file>